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52" w:rsidRDefault="00B41852" w:rsidP="00591670">
      <w:pPr>
        <w:rPr>
          <w:b/>
        </w:rPr>
      </w:pPr>
      <w:bookmarkStart w:id="0" w:name="_GoBack"/>
      <w:bookmarkEnd w:id="0"/>
      <w:r>
        <w:rPr>
          <w:b/>
        </w:rPr>
        <w:t>Eigenständigkeitserklärung</w:t>
      </w:r>
    </w:p>
    <w:p w:rsidR="00B41852" w:rsidRDefault="00B41852" w:rsidP="002F13A1">
      <w:pPr>
        <w:ind w:left="360"/>
      </w:pPr>
      <w:r w:rsidRPr="0073209B">
        <w:t>Alle schriftlichen</w:t>
      </w:r>
      <w:r>
        <w:t xml:space="preserve"> Arbeiten (entsprechend im Falle einer zulässigen Gruppenarbeit der jeweils entsprechend gekennzeichnete Teil der Arbeit) müssen abschließend die nachfolgende schriftliche und eigenhändig von der oder dem Studierenden zu unterzeichnende Versicherung enthalten:</w:t>
      </w:r>
    </w:p>
    <w:tbl>
      <w:tblPr>
        <w:tblStyle w:val="TableGrid"/>
        <w:tblW w:w="0" w:type="auto"/>
        <w:tblInd w:w="360" w:type="dxa"/>
        <w:tblCellMar>
          <w:top w:w="567" w:type="dxa"/>
          <w:left w:w="567" w:type="dxa"/>
          <w:bottom w:w="567" w:type="dxa"/>
          <w:right w:w="567" w:type="dxa"/>
        </w:tblCellMar>
        <w:tblLook w:val="04A0" w:firstRow="1" w:lastRow="0" w:firstColumn="1" w:lastColumn="0" w:noHBand="0" w:noVBand="1"/>
      </w:tblPr>
      <w:tblGrid>
        <w:gridCol w:w="9155"/>
      </w:tblGrid>
      <w:tr w:rsidR="00B41852" w:rsidTr="002F13A1">
        <w:tc>
          <w:tcPr>
            <w:tcW w:w="9515" w:type="dxa"/>
          </w:tcPr>
          <w:p w:rsidR="00B41852" w:rsidRPr="00591670" w:rsidRDefault="00B41852" w:rsidP="0073209B">
            <w:pPr>
              <w:jc w:val="center"/>
              <w:rPr>
                <w:b/>
                <w:lang w:val="en-US"/>
              </w:rPr>
            </w:pPr>
          </w:p>
          <w:p w:rsidR="00B41852" w:rsidRPr="0073209B" w:rsidRDefault="00B41852" w:rsidP="0073209B">
            <w:pPr>
              <w:jc w:val="center"/>
              <w:rPr>
                <w:b/>
              </w:rPr>
            </w:pPr>
            <w:r>
              <w:rPr>
                <w:b/>
              </w:rPr>
              <w:t>ERKLÄRUNG</w:t>
            </w:r>
          </w:p>
          <w:p w:rsidR="00B41852" w:rsidRDefault="00B41852" w:rsidP="0073209B"/>
          <w:p w:rsidR="00B41852" w:rsidRDefault="00B41852" w:rsidP="0073209B"/>
          <w:p w:rsidR="00B41852" w:rsidRDefault="00B41852" w:rsidP="006966DC">
            <w:pPr>
              <w:jc w:val="both"/>
            </w:pPr>
            <w:r>
              <w:t>Hiermit versichere ich ausdrücklich, dass ich die vorliegende Arbeit selbstständig verfasst und keine anderen als die angegebenen Quellen und Hilfsmittel verwendet habe. Ich versichere insbesondere ausdrücklich, dass ich bei Anfertigung der vorliegenden Arbeit keine Dienstleistungen oder sonstigen Unterstützungsleistungen, gleich welcher Art, von Ghostwriter-Agenturen bzw. vergleichbaren Dienstleistungsanbietern oder sonstigen Dritten, gleich ob entgeltlich oder unentgeltlich, in Anspruch genommen habe. Wörtlich oder dem Sinn nach aus gedruckten, elektronischen oder anderen Quellen entnommene oder entlehnte Textstellen sind von mir eindeutig als solche gekennzeichnet worden.</w:t>
            </w:r>
          </w:p>
          <w:p w:rsidR="00B41852" w:rsidRDefault="00B41852" w:rsidP="006966DC">
            <w:pPr>
              <w:jc w:val="both"/>
            </w:pPr>
          </w:p>
          <w:p w:rsidR="00B41852" w:rsidRDefault="00B41852" w:rsidP="006966DC">
            <w:pPr>
              <w:jc w:val="both"/>
            </w:pPr>
            <w:r>
              <w:t>Die vorgelegte Arbeit oder wesentliche Teile daraus wurden vorher nicht in einem anderen Prüfungsverfahren eingereicht, und die eingereichte schriftliche Fassung entspricht derjenigen auf dem elektronischen Speichermedium.</w:t>
            </w:r>
          </w:p>
          <w:p w:rsidR="00B41852" w:rsidRDefault="00B41852" w:rsidP="006966DC">
            <w:pPr>
              <w:jc w:val="both"/>
            </w:pPr>
          </w:p>
          <w:p w:rsidR="00B41852" w:rsidRDefault="00B41852" w:rsidP="006966DC">
            <w:pPr>
              <w:jc w:val="both"/>
            </w:pPr>
            <w:r>
              <w:t>Mir ist bekannt, dass Verstöße gegen diese Versicherung nicht nur zur Bewertung der vorgelegten Prüfungsleistung mit „nicht ausreichend (5,0)“, sondern in schwerer wiegenden Fällen zu weiteren Maßnahmen der Europa-Universität Flensburg bis zur Exmatrikulation führen können.</w:t>
            </w:r>
          </w:p>
          <w:p w:rsidR="00B41852" w:rsidRDefault="00B41852" w:rsidP="006966DC">
            <w:pPr>
              <w:jc w:val="both"/>
            </w:pPr>
          </w:p>
          <w:p w:rsidR="00B41852" w:rsidRDefault="00B41852" w:rsidP="0073209B">
            <w:r>
              <w:t>Mir ist bekannt, dass die Arbeit digital gespeichert und durch eine Anti-Plagiatssoftware überprüft werden kann. Sowohl mit der Datenspeicherung als auch mit der Überprüfung meiner Arbeit durch den Einsatz einer Anti-Plagiatssoftware erkläre ich mich einverstanden.</w:t>
            </w:r>
          </w:p>
          <w:p w:rsidR="00B41852" w:rsidRDefault="00B41852" w:rsidP="0073209B"/>
          <w:p w:rsidR="00B41852" w:rsidRDefault="00B41852" w:rsidP="0073209B">
            <w:r>
              <w:t xml:space="preserve">Mit einer Ausleihe meiner Arbeit bin ich </w:t>
            </w:r>
            <w:r>
              <w:sym w:font="Webdings" w:char="F063"/>
            </w:r>
            <w:r>
              <w:t xml:space="preserve"> einverstanden / </w:t>
            </w:r>
            <w:r>
              <w:sym w:font="Webdings" w:char="F063"/>
            </w:r>
            <w:r>
              <w:t xml:space="preserve"> nicht einverstanden.</w:t>
            </w:r>
          </w:p>
          <w:p w:rsidR="00B41852" w:rsidRDefault="00B41852" w:rsidP="0073209B"/>
          <w:p w:rsidR="00B41852" w:rsidRDefault="00B41852" w:rsidP="0073209B"/>
          <w:p w:rsidR="00B41852" w:rsidRDefault="00B41852" w:rsidP="0073209B"/>
          <w:p w:rsidR="00B41852" w:rsidRDefault="00B41852" w:rsidP="0073209B"/>
          <w:p w:rsidR="00B41852" w:rsidRDefault="00B41852" w:rsidP="0073209B"/>
          <w:tbl>
            <w:tblPr>
              <w:tblStyle w:val="TableGrid"/>
              <w:tblW w:w="89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24"/>
              <w:gridCol w:w="1060"/>
              <w:gridCol w:w="3955"/>
            </w:tblGrid>
            <w:tr w:rsidR="00B41852" w:rsidRPr="0073209B" w:rsidTr="00B21DF2">
              <w:trPr>
                <w:trHeight w:val="226"/>
                <w:jc w:val="right"/>
              </w:trPr>
              <w:tc>
                <w:tcPr>
                  <w:tcW w:w="3924" w:type="dxa"/>
                  <w:vAlign w:val="bottom"/>
                </w:tcPr>
                <w:p w:rsidR="00B41852" w:rsidRPr="0073209B" w:rsidRDefault="00B41852" w:rsidP="0073209B">
                  <w:pPr>
                    <w:jc w:val="right"/>
                    <w:rPr>
                      <w:rFonts w:cs="Times New Roman"/>
                      <w:color w:val="000000" w:themeColor="text1"/>
                    </w:rPr>
                  </w:pPr>
                  <w:r w:rsidRPr="0073209B">
                    <w:rPr>
                      <w:rFonts w:cs="Times New Roman"/>
                      <w:color w:val="000000" w:themeColor="text1"/>
                    </w:rPr>
                    <w:t>Flensburg,</w:t>
                  </w:r>
                </w:p>
              </w:tc>
              <w:tc>
                <w:tcPr>
                  <w:tcW w:w="1060" w:type="dxa"/>
                </w:tcPr>
                <w:p w:rsidR="00B41852" w:rsidRPr="0073209B" w:rsidRDefault="00B41852" w:rsidP="0073209B">
                  <w:pPr>
                    <w:rPr>
                      <w:rFonts w:cs="Times New Roman"/>
                      <w:color w:val="000000" w:themeColor="text1"/>
                    </w:rPr>
                  </w:pPr>
                </w:p>
              </w:tc>
              <w:tc>
                <w:tcPr>
                  <w:tcW w:w="3955" w:type="dxa"/>
                  <w:tcBorders>
                    <w:bottom w:val="single" w:sz="18" w:space="0" w:color="auto"/>
                  </w:tcBorders>
                </w:tcPr>
                <w:p w:rsidR="00B41852" w:rsidRPr="0073209B" w:rsidRDefault="00B41852" w:rsidP="0073209B">
                  <w:pPr>
                    <w:rPr>
                      <w:rFonts w:cs="Times New Roman"/>
                      <w:color w:val="000000" w:themeColor="text1"/>
                    </w:rPr>
                  </w:pPr>
                </w:p>
              </w:tc>
            </w:tr>
            <w:tr w:rsidR="00B41852" w:rsidRPr="0073209B" w:rsidTr="00B21DF2">
              <w:trPr>
                <w:jc w:val="right"/>
              </w:trPr>
              <w:tc>
                <w:tcPr>
                  <w:tcW w:w="3924" w:type="dxa"/>
                </w:tcPr>
                <w:p w:rsidR="00B41852" w:rsidRPr="0073209B" w:rsidRDefault="00B41852" w:rsidP="0073209B">
                  <w:pPr>
                    <w:rPr>
                      <w:rFonts w:cs="Times New Roman"/>
                      <w:color w:val="000000" w:themeColor="text1"/>
                    </w:rPr>
                  </w:pPr>
                </w:p>
              </w:tc>
              <w:tc>
                <w:tcPr>
                  <w:tcW w:w="1060" w:type="dxa"/>
                </w:tcPr>
                <w:p w:rsidR="00B41852" w:rsidRPr="0073209B" w:rsidRDefault="00B41852" w:rsidP="0073209B">
                  <w:pPr>
                    <w:jc w:val="center"/>
                    <w:rPr>
                      <w:rFonts w:cs="Times New Roman"/>
                      <w:b/>
                      <w:color w:val="000000" w:themeColor="text1"/>
                    </w:rPr>
                  </w:pPr>
                </w:p>
              </w:tc>
              <w:tc>
                <w:tcPr>
                  <w:tcW w:w="3955" w:type="dxa"/>
                  <w:tcBorders>
                    <w:top w:val="single" w:sz="18" w:space="0" w:color="auto"/>
                  </w:tcBorders>
                </w:tcPr>
                <w:p w:rsidR="00B41852" w:rsidRPr="0073209B" w:rsidRDefault="00B41852" w:rsidP="0073209B">
                  <w:pPr>
                    <w:jc w:val="center"/>
                    <w:rPr>
                      <w:rFonts w:cs="Times New Roman"/>
                      <w:b/>
                      <w:color w:val="000000" w:themeColor="text1"/>
                    </w:rPr>
                  </w:pPr>
                  <w:r w:rsidRPr="0073209B">
                    <w:rPr>
                      <w:rFonts w:cs="Times New Roman"/>
                      <w:b/>
                      <w:color w:val="000000" w:themeColor="text1"/>
                    </w:rPr>
                    <w:t>Unterschrift</w:t>
                  </w:r>
                </w:p>
              </w:tc>
            </w:tr>
          </w:tbl>
          <w:p w:rsidR="00B41852" w:rsidRDefault="00B41852" w:rsidP="0073209B"/>
        </w:tc>
      </w:tr>
    </w:tbl>
    <w:p w:rsidR="00B41852" w:rsidRDefault="00B41852" w:rsidP="00412DE5">
      <w:pPr>
        <w:ind w:left="360"/>
      </w:pPr>
    </w:p>
    <w:p w:rsidR="00B41852" w:rsidRPr="002F69EF" w:rsidRDefault="00B41852" w:rsidP="002F69EF">
      <w:r w:rsidRPr="007B20DD">
        <w:rPr>
          <w:noProof/>
          <w:lang w:val="en-GB"/>
        </w:rPr>
        <w:br w:type="page"/>
      </w:r>
    </w:p>
    <w:p w:rsidR="00591670" w:rsidRPr="00591670" w:rsidRDefault="00591670" w:rsidP="00F603A1">
      <w:pPr>
        <w:ind w:left="360"/>
        <w:rPr>
          <w:b/>
          <w:lang w:val="en-US"/>
        </w:rPr>
      </w:pPr>
      <w:r w:rsidRPr="00591670">
        <w:rPr>
          <w:b/>
          <w:noProof/>
          <w:lang w:val="en-US"/>
        </w:rPr>
        <w:lastRenderedPageBreak/>
        <w:t>Declaration of authorship</w:t>
      </w:r>
    </w:p>
    <w:p w:rsidR="00591670" w:rsidRPr="00591670" w:rsidRDefault="00591670" w:rsidP="00591670">
      <w:pPr>
        <w:ind w:left="360"/>
        <w:rPr>
          <w:lang w:val="en-US"/>
        </w:rPr>
      </w:pPr>
      <w:r w:rsidRPr="00591670">
        <w:rPr>
          <w:lang w:val="en-US"/>
        </w:rPr>
        <w:t>All written assignments (in the case of an admissible group assignment, the part of the assignment labelled accordingly) must contain the following written declaration signed by the student:</w:t>
      </w:r>
    </w:p>
    <w:tbl>
      <w:tblPr>
        <w:tblStyle w:val="TableGrid"/>
        <w:tblW w:w="0" w:type="auto"/>
        <w:tblInd w:w="360" w:type="dxa"/>
        <w:tblCellMar>
          <w:top w:w="567" w:type="dxa"/>
          <w:left w:w="567" w:type="dxa"/>
          <w:bottom w:w="567" w:type="dxa"/>
          <w:right w:w="567" w:type="dxa"/>
        </w:tblCellMar>
        <w:tblLook w:val="04A0" w:firstRow="1" w:lastRow="0" w:firstColumn="1" w:lastColumn="0" w:noHBand="0" w:noVBand="1"/>
      </w:tblPr>
      <w:tblGrid>
        <w:gridCol w:w="9155"/>
      </w:tblGrid>
      <w:tr w:rsidR="00B41852" w:rsidRPr="007B20DD" w:rsidTr="00B21DF2">
        <w:tc>
          <w:tcPr>
            <w:tcW w:w="9515" w:type="dxa"/>
          </w:tcPr>
          <w:p w:rsidR="00B41852" w:rsidRPr="00591670" w:rsidRDefault="00B41852" w:rsidP="007724B3">
            <w:pPr>
              <w:jc w:val="center"/>
              <w:rPr>
                <w:b/>
                <w:lang w:val="en-US"/>
              </w:rPr>
            </w:pPr>
          </w:p>
          <w:p w:rsidR="00B41852" w:rsidRPr="00C9419B" w:rsidRDefault="00591670" w:rsidP="007724B3">
            <w:pPr>
              <w:jc w:val="center"/>
              <w:rPr>
                <w:lang w:val="en-GB"/>
              </w:rPr>
            </w:pPr>
            <w:r>
              <w:rPr>
                <w:b/>
                <w:lang w:val="en-GB"/>
              </w:rPr>
              <w:t>Declaration</w:t>
            </w:r>
          </w:p>
          <w:p w:rsidR="00B41852" w:rsidRPr="00C9419B" w:rsidRDefault="00B41852" w:rsidP="007724B3">
            <w:pPr>
              <w:rPr>
                <w:lang w:val="en-GB"/>
              </w:rPr>
            </w:pPr>
          </w:p>
          <w:p w:rsidR="00421894" w:rsidRDefault="00421894" w:rsidP="00421894">
            <w:pPr>
              <w:suppressAutoHyphens/>
              <w:jc w:val="both"/>
              <w:rPr>
                <w:rFonts w:cs="CIDFont+F1"/>
                <w:szCs w:val="20"/>
                <w:lang w:val="en-US"/>
              </w:rPr>
            </w:pPr>
            <w:r w:rsidRPr="00421894">
              <w:rPr>
                <w:rFonts w:cs="CIDFont+F1"/>
                <w:szCs w:val="20"/>
                <w:lang w:val="en-US"/>
              </w:rPr>
              <w:t>I hereby expressly declare that I have written this work on my own using no sources, aids,</w:t>
            </w:r>
            <w:r>
              <w:rPr>
                <w:rFonts w:cs="CIDFont+F1"/>
                <w:szCs w:val="20"/>
                <w:lang w:val="en-US"/>
              </w:rPr>
              <w:t xml:space="preserve"> </w:t>
            </w:r>
            <w:r w:rsidRPr="00421894">
              <w:rPr>
                <w:rFonts w:cs="CIDFont+F1"/>
                <w:szCs w:val="20"/>
                <w:lang w:val="en-US"/>
              </w:rPr>
              <w:t>or resources other than those cited in it. In particular, I expressly affirm that I have not used</w:t>
            </w:r>
            <w:r>
              <w:rPr>
                <w:rFonts w:cs="CIDFont+F1"/>
                <w:szCs w:val="20"/>
                <w:lang w:val="en-US"/>
              </w:rPr>
              <w:t xml:space="preserve"> </w:t>
            </w:r>
            <w:r w:rsidRPr="00421894">
              <w:rPr>
                <w:rFonts w:cs="CIDFont+F1"/>
                <w:szCs w:val="20"/>
                <w:lang w:val="en-US"/>
              </w:rPr>
              <w:t>any services or received support of any kind from ghostwriter agencies or comparable</w:t>
            </w:r>
            <w:r>
              <w:rPr>
                <w:rFonts w:cs="CIDFont+F1"/>
                <w:szCs w:val="20"/>
                <w:lang w:val="en-US"/>
              </w:rPr>
              <w:t xml:space="preserve"> </w:t>
            </w:r>
            <w:r w:rsidRPr="00421894">
              <w:rPr>
                <w:rFonts w:cs="CIDFont+F1"/>
                <w:szCs w:val="20"/>
                <w:lang w:val="en-US"/>
              </w:rPr>
              <w:t>service providers or other third parties, whether paid or unpaid, in the preparation of this</w:t>
            </w:r>
            <w:r>
              <w:rPr>
                <w:rFonts w:cs="CIDFont+F1"/>
                <w:szCs w:val="20"/>
                <w:lang w:val="en-US"/>
              </w:rPr>
              <w:t xml:space="preserve"> </w:t>
            </w:r>
            <w:r w:rsidRPr="00421894">
              <w:rPr>
                <w:rFonts w:cs="CIDFont+F1"/>
                <w:szCs w:val="20"/>
                <w:lang w:val="en-US"/>
              </w:rPr>
              <w:t>thesis. All text passages cited or borrowed (either verbatim or in spirit) from printed, electronic</w:t>
            </w:r>
            <w:r>
              <w:rPr>
                <w:rFonts w:cs="CIDFont+F1"/>
                <w:szCs w:val="20"/>
                <w:lang w:val="en-US"/>
              </w:rPr>
              <w:t xml:space="preserve"> </w:t>
            </w:r>
            <w:r w:rsidRPr="00421894">
              <w:rPr>
                <w:rFonts w:cs="CIDFont+F1"/>
                <w:szCs w:val="20"/>
                <w:lang w:val="en-US"/>
              </w:rPr>
              <w:t>or other sources have been duly acknowledged by me.</w:t>
            </w:r>
          </w:p>
          <w:p w:rsidR="00421894" w:rsidRPr="00421894" w:rsidRDefault="00421894" w:rsidP="00421894">
            <w:pPr>
              <w:suppressAutoHyphens/>
              <w:jc w:val="both"/>
              <w:rPr>
                <w:rFonts w:cs="CIDFont+F1"/>
                <w:szCs w:val="20"/>
                <w:lang w:val="en-US"/>
              </w:rPr>
            </w:pPr>
          </w:p>
          <w:p w:rsidR="00421894" w:rsidRDefault="00421894" w:rsidP="00421894">
            <w:pPr>
              <w:suppressAutoHyphens/>
              <w:jc w:val="both"/>
              <w:rPr>
                <w:rFonts w:cs="CIDFont+F1"/>
                <w:szCs w:val="20"/>
                <w:lang w:val="en-US"/>
              </w:rPr>
            </w:pPr>
            <w:r w:rsidRPr="00421894">
              <w:rPr>
                <w:rFonts w:cs="CIDFont+F1"/>
                <w:szCs w:val="20"/>
                <w:lang w:val="en-US"/>
              </w:rPr>
              <w:t>Neither all nor any substantial parts of the work now being submitted have been previously</w:t>
            </w:r>
            <w:r w:rsidR="00591670">
              <w:rPr>
                <w:rFonts w:cs="CIDFont+F1"/>
                <w:szCs w:val="20"/>
                <w:lang w:val="en-US"/>
              </w:rPr>
              <w:t xml:space="preserve"> </w:t>
            </w:r>
            <w:r w:rsidRPr="00421894">
              <w:rPr>
                <w:rFonts w:cs="CIDFont+F1"/>
                <w:szCs w:val="20"/>
                <w:lang w:val="en-US"/>
              </w:rPr>
              <w:t>submitted in another examination procedure. The submitted printed version of this work is</w:t>
            </w:r>
            <w:r w:rsidR="00591670">
              <w:rPr>
                <w:rFonts w:cs="CIDFont+F1"/>
                <w:szCs w:val="20"/>
                <w:lang w:val="en-US"/>
              </w:rPr>
              <w:t xml:space="preserve"> </w:t>
            </w:r>
            <w:r w:rsidRPr="00421894">
              <w:rPr>
                <w:rFonts w:cs="CIDFont+F1"/>
                <w:szCs w:val="20"/>
                <w:lang w:val="en-US"/>
              </w:rPr>
              <w:t>identical to the version stored on the electronic storage medium.</w:t>
            </w:r>
          </w:p>
          <w:p w:rsidR="00591670" w:rsidRPr="00421894" w:rsidRDefault="00591670" w:rsidP="00421894">
            <w:pPr>
              <w:suppressAutoHyphens/>
              <w:jc w:val="both"/>
              <w:rPr>
                <w:rFonts w:cs="CIDFont+F1"/>
                <w:szCs w:val="20"/>
                <w:lang w:val="en-US"/>
              </w:rPr>
            </w:pPr>
          </w:p>
          <w:p w:rsidR="00421894" w:rsidRDefault="00421894" w:rsidP="00421894">
            <w:pPr>
              <w:suppressAutoHyphens/>
              <w:jc w:val="both"/>
              <w:rPr>
                <w:rFonts w:cs="CIDFont+F1"/>
                <w:szCs w:val="20"/>
                <w:lang w:val="en-US"/>
              </w:rPr>
            </w:pPr>
            <w:r w:rsidRPr="00421894">
              <w:rPr>
                <w:rFonts w:cs="CIDFont+F1"/>
                <w:szCs w:val="20"/>
                <w:lang w:val="en-US"/>
              </w:rPr>
              <w:t>I am aware that violations of this policy may result in a grade of “Insufficient” (5.0) with</w:t>
            </w:r>
            <w:r w:rsidR="00591670">
              <w:rPr>
                <w:rFonts w:cs="CIDFont+F1"/>
                <w:szCs w:val="20"/>
                <w:lang w:val="en-US"/>
              </w:rPr>
              <w:t xml:space="preserve"> </w:t>
            </w:r>
            <w:r w:rsidRPr="00421894">
              <w:rPr>
                <w:rFonts w:cs="CIDFont+F1"/>
                <w:szCs w:val="20"/>
                <w:lang w:val="en-US"/>
              </w:rPr>
              <w:t>respect to my submitted work, and in more serious cases could lead to further measures by</w:t>
            </w:r>
            <w:r w:rsidR="00591670">
              <w:rPr>
                <w:rFonts w:cs="CIDFont+F1"/>
                <w:szCs w:val="20"/>
                <w:lang w:val="en-US"/>
              </w:rPr>
              <w:t xml:space="preserve"> </w:t>
            </w:r>
            <w:r w:rsidRPr="00421894">
              <w:rPr>
                <w:rFonts w:cs="CIDFont+F1"/>
                <w:szCs w:val="20"/>
                <w:lang w:val="en-US"/>
              </w:rPr>
              <w:t>Europa-Universität Flensburg including my possible ex-matriculation from the university.</w:t>
            </w:r>
          </w:p>
          <w:p w:rsidR="00591670" w:rsidRPr="00421894" w:rsidRDefault="00591670" w:rsidP="00421894">
            <w:pPr>
              <w:suppressAutoHyphens/>
              <w:jc w:val="both"/>
              <w:rPr>
                <w:rFonts w:cs="CIDFont+F1"/>
                <w:szCs w:val="20"/>
                <w:lang w:val="en-US"/>
              </w:rPr>
            </w:pPr>
          </w:p>
          <w:p w:rsidR="00421894" w:rsidRDefault="00421894" w:rsidP="00421894">
            <w:pPr>
              <w:suppressAutoHyphens/>
              <w:jc w:val="both"/>
              <w:rPr>
                <w:rFonts w:cs="CIDFont+F1"/>
                <w:szCs w:val="20"/>
                <w:lang w:val="en-US"/>
              </w:rPr>
            </w:pPr>
            <w:r w:rsidRPr="00421894">
              <w:rPr>
                <w:rFonts w:cs="CIDFont+F1"/>
                <w:szCs w:val="20"/>
                <w:lang w:val="en-US"/>
              </w:rPr>
              <w:t>I am aware of and agree to the fact that this text can be digitally stored and checked or</w:t>
            </w:r>
            <w:r w:rsidR="00591670">
              <w:rPr>
                <w:rFonts w:cs="CIDFont+F1"/>
                <w:szCs w:val="20"/>
                <w:lang w:val="en-US"/>
              </w:rPr>
              <w:t xml:space="preserve"> </w:t>
            </w:r>
            <w:r w:rsidRPr="00421894">
              <w:rPr>
                <w:rFonts w:cs="CIDFont+F1"/>
                <w:szCs w:val="20"/>
                <w:lang w:val="en-US"/>
              </w:rPr>
              <w:t>scanned using anti-plagiarism software.</w:t>
            </w:r>
          </w:p>
          <w:p w:rsidR="00591670" w:rsidRPr="00421894" w:rsidRDefault="00591670" w:rsidP="00421894">
            <w:pPr>
              <w:suppressAutoHyphens/>
              <w:jc w:val="both"/>
              <w:rPr>
                <w:rFonts w:cs="CIDFont+F1"/>
                <w:szCs w:val="20"/>
                <w:lang w:val="en-US"/>
              </w:rPr>
            </w:pPr>
          </w:p>
          <w:p w:rsidR="00421894" w:rsidRPr="00421894" w:rsidRDefault="00421894" w:rsidP="00421894">
            <w:pPr>
              <w:suppressAutoHyphens/>
              <w:jc w:val="both"/>
              <w:rPr>
                <w:rFonts w:cs="CIDFont+F1"/>
                <w:szCs w:val="20"/>
                <w:lang w:val="en-US"/>
              </w:rPr>
            </w:pPr>
          </w:p>
          <w:p w:rsidR="00B41852" w:rsidRPr="008C3D74" w:rsidRDefault="00B41852" w:rsidP="007724B3">
            <w:pPr>
              <w:jc w:val="both"/>
              <w:rPr>
                <w:lang w:val="en-GB"/>
              </w:rPr>
            </w:pPr>
          </w:p>
          <w:p w:rsidR="00B41852" w:rsidRPr="00C9419B" w:rsidRDefault="00B41852" w:rsidP="007724B3">
            <w:pPr>
              <w:rPr>
                <w:lang w:val="en-GB"/>
              </w:rPr>
            </w:pPr>
            <w:r w:rsidRPr="00C9419B">
              <w:rPr>
                <w:lang w:val="en-GB"/>
              </w:rPr>
              <w:t xml:space="preserve">I </w:t>
            </w:r>
            <w:r w:rsidRPr="007B20DD">
              <w:rPr>
                <w:lang w:val="en-GB"/>
              </w:rPr>
              <w:sym w:font="Webdings" w:char="F063"/>
            </w:r>
            <w:r>
              <w:rPr>
                <w:lang w:val="en-GB"/>
              </w:rPr>
              <w:t xml:space="preserve"> </w:t>
            </w:r>
            <w:r w:rsidR="00591670">
              <w:rPr>
                <w:lang w:val="en-GB"/>
              </w:rPr>
              <w:t>consent</w:t>
            </w:r>
            <w:r w:rsidRPr="00C9419B">
              <w:rPr>
                <w:lang w:val="en-GB"/>
              </w:rPr>
              <w:t xml:space="preserve"> / </w:t>
            </w:r>
            <w:r w:rsidRPr="007B20DD">
              <w:rPr>
                <w:lang w:val="en-GB"/>
              </w:rPr>
              <w:sym w:font="Webdings" w:char="F063"/>
            </w:r>
            <w:r>
              <w:rPr>
                <w:lang w:val="en-GB"/>
              </w:rPr>
              <w:t xml:space="preserve"> </w:t>
            </w:r>
            <w:r w:rsidR="00591670" w:rsidRPr="00421894">
              <w:rPr>
                <w:rFonts w:cs="CIDFont+F1"/>
                <w:szCs w:val="20"/>
                <w:lang w:val="en-US"/>
              </w:rPr>
              <w:t>do not consent to the lending out of my work</w:t>
            </w:r>
            <w:r w:rsidRPr="00C9419B">
              <w:rPr>
                <w:lang w:val="en-GB"/>
              </w:rPr>
              <w:t>.</w:t>
            </w:r>
          </w:p>
          <w:p w:rsidR="00B41852" w:rsidRPr="00C9419B" w:rsidRDefault="00B41852" w:rsidP="00B21DF2">
            <w:pPr>
              <w:rPr>
                <w:lang w:val="en-GB"/>
              </w:rPr>
            </w:pPr>
          </w:p>
          <w:p w:rsidR="00B41852" w:rsidRPr="00C9419B" w:rsidRDefault="00B41852" w:rsidP="00B21DF2">
            <w:pPr>
              <w:rPr>
                <w:lang w:val="en-GB"/>
              </w:rPr>
            </w:pPr>
          </w:p>
          <w:p w:rsidR="00B41852" w:rsidRPr="00C9419B" w:rsidRDefault="00B41852" w:rsidP="00B21DF2">
            <w:pPr>
              <w:rPr>
                <w:lang w:val="en-GB"/>
              </w:rPr>
            </w:pPr>
          </w:p>
          <w:p w:rsidR="00B41852" w:rsidRPr="00C9419B" w:rsidRDefault="00B41852" w:rsidP="00B21DF2">
            <w:pPr>
              <w:rPr>
                <w:lang w:val="en-GB"/>
              </w:rPr>
            </w:pPr>
          </w:p>
          <w:p w:rsidR="00B41852" w:rsidRPr="00C9419B" w:rsidRDefault="00B41852" w:rsidP="00B21DF2">
            <w:pPr>
              <w:rPr>
                <w:lang w:val="en-GB"/>
              </w:rPr>
            </w:pPr>
          </w:p>
          <w:tbl>
            <w:tblPr>
              <w:tblStyle w:val="TableGrid"/>
              <w:tblW w:w="89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24"/>
              <w:gridCol w:w="1060"/>
              <w:gridCol w:w="3955"/>
            </w:tblGrid>
            <w:tr w:rsidR="00B41852" w:rsidRPr="007B20DD" w:rsidTr="00B21DF2">
              <w:trPr>
                <w:trHeight w:val="226"/>
                <w:jc w:val="right"/>
              </w:trPr>
              <w:tc>
                <w:tcPr>
                  <w:tcW w:w="3924" w:type="dxa"/>
                  <w:vAlign w:val="bottom"/>
                </w:tcPr>
                <w:p w:rsidR="00B41852" w:rsidRPr="007B20DD" w:rsidRDefault="00B41852" w:rsidP="00B21DF2">
                  <w:pPr>
                    <w:jc w:val="right"/>
                    <w:rPr>
                      <w:rFonts w:cs="Times New Roman"/>
                      <w:color w:val="000000" w:themeColor="text1"/>
                      <w:lang w:val="en-GB"/>
                    </w:rPr>
                  </w:pPr>
                  <w:r w:rsidRPr="007B20DD">
                    <w:rPr>
                      <w:rFonts w:cs="Times New Roman"/>
                      <w:color w:val="000000" w:themeColor="text1"/>
                      <w:lang w:val="en-GB"/>
                    </w:rPr>
                    <w:t>Flensburg,</w:t>
                  </w:r>
                </w:p>
              </w:tc>
              <w:tc>
                <w:tcPr>
                  <w:tcW w:w="1060" w:type="dxa"/>
                </w:tcPr>
                <w:p w:rsidR="00B41852" w:rsidRPr="007B20DD" w:rsidRDefault="00B41852" w:rsidP="00B21DF2">
                  <w:pPr>
                    <w:rPr>
                      <w:rFonts w:cs="Times New Roman"/>
                      <w:color w:val="000000" w:themeColor="text1"/>
                      <w:lang w:val="en-GB"/>
                    </w:rPr>
                  </w:pPr>
                </w:p>
              </w:tc>
              <w:tc>
                <w:tcPr>
                  <w:tcW w:w="3955" w:type="dxa"/>
                  <w:tcBorders>
                    <w:bottom w:val="single" w:sz="18" w:space="0" w:color="auto"/>
                  </w:tcBorders>
                </w:tcPr>
                <w:p w:rsidR="00B41852" w:rsidRPr="007B20DD" w:rsidRDefault="00B41852" w:rsidP="00B21DF2">
                  <w:pPr>
                    <w:rPr>
                      <w:rFonts w:cs="Times New Roman"/>
                      <w:color w:val="000000" w:themeColor="text1"/>
                      <w:lang w:val="en-GB"/>
                    </w:rPr>
                  </w:pPr>
                </w:p>
              </w:tc>
            </w:tr>
            <w:tr w:rsidR="00B41852" w:rsidRPr="007B20DD" w:rsidTr="00B21DF2">
              <w:trPr>
                <w:jc w:val="right"/>
              </w:trPr>
              <w:tc>
                <w:tcPr>
                  <w:tcW w:w="3924" w:type="dxa"/>
                </w:tcPr>
                <w:p w:rsidR="00B41852" w:rsidRPr="007B20DD" w:rsidRDefault="00B41852" w:rsidP="00B21DF2">
                  <w:pPr>
                    <w:rPr>
                      <w:rFonts w:cs="Times New Roman"/>
                      <w:color w:val="000000" w:themeColor="text1"/>
                      <w:lang w:val="en-GB"/>
                    </w:rPr>
                  </w:pPr>
                </w:p>
              </w:tc>
              <w:tc>
                <w:tcPr>
                  <w:tcW w:w="1060" w:type="dxa"/>
                </w:tcPr>
                <w:p w:rsidR="00B41852" w:rsidRPr="007B20DD" w:rsidRDefault="00B41852" w:rsidP="00B21DF2">
                  <w:pPr>
                    <w:jc w:val="center"/>
                    <w:rPr>
                      <w:rFonts w:cs="Times New Roman"/>
                      <w:b/>
                      <w:color w:val="000000" w:themeColor="text1"/>
                      <w:lang w:val="en-GB"/>
                    </w:rPr>
                  </w:pPr>
                </w:p>
              </w:tc>
              <w:tc>
                <w:tcPr>
                  <w:tcW w:w="3955" w:type="dxa"/>
                  <w:tcBorders>
                    <w:top w:val="single" w:sz="18" w:space="0" w:color="auto"/>
                  </w:tcBorders>
                </w:tcPr>
                <w:p w:rsidR="00B41852" w:rsidRPr="007B20DD" w:rsidRDefault="00B41852" w:rsidP="00B21DF2">
                  <w:pPr>
                    <w:jc w:val="center"/>
                    <w:rPr>
                      <w:rFonts w:cs="Times New Roman"/>
                      <w:b/>
                      <w:color w:val="000000" w:themeColor="text1"/>
                      <w:lang w:val="en-GB"/>
                    </w:rPr>
                  </w:pPr>
                  <w:r w:rsidRPr="00C9419B">
                    <w:rPr>
                      <w:rFonts w:cs="Times New Roman"/>
                      <w:b/>
                      <w:color w:val="000000" w:themeColor="text1"/>
                      <w:lang w:val="en-GB"/>
                    </w:rPr>
                    <w:t>Signature</w:t>
                  </w:r>
                </w:p>
              </w:tc>
            </w:tr>
          </w:tbl>
          <w:p w:rsidR="00B41852" w:rsidRPr="007B20DD" w:rsidRDefault="00B41852" w:rsidP="00B21DF2">
            <w:pPr>
              <w:rPr>
                <w:lang w:val="en-GB"/>
              </w:rPr>
            </w:pPr>
          </w:p>
          <w:p w:rsidR="00B41852" w:rsidRPr="007B20DD" w:rsidRDefault="00B41852" w:rsidP="00B21DF2">
            <w:pPr>
              <w:rPr>
                <w:lang w:val="en-GB"/>
              </w:rPr>
            </w:pPr>
          </w:p>
        </w:tc>
      </w:tr>
    </w:tbl>
    <w:p w:rsidR="00B41852" w:rsidRPr="007B20DD" w:rsidRDefault="00B41852" w:rsidP="00B21DF2">
      <w:pPr>
        <w:rPr>
          <w:lang w:val="en-GB"/>
        </w:rPr>
      </w:pPr>
    </w:p>
    <w:sectPr w:rsidR="00B41852" w:rsidRPr="007B20DD" w:rsidSect="002F69EF">
      <w:headerReference w:type="default" r:id="rId8"/>
      <w:headerReference w:type="first" r:id="rId9"/>
      <w:pgSz w:w="11906" w:h="16838" w:code="9"/>
      <w:pgMar w:top="1985" w:right="1134" w:bottom="1134"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82" w:rsidRDefault="008A5082" w:rsidP="00A20616">
      <w:pPr>
        <w:spacing w:after="0"/>
      </w:pPr>
      <w:r>
        <w:separator/>
      </w:r>
    </w:p>
  </w:endnote>
  <w:endnote w:type="continuationSeparator" w:id="0">
    <w:p w:rsidR="008A5082" w:rsidRDefault="008A5082" w:rsidP="00A20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82" w:rsidRDefault="008A5082" w:rsidP="00A20616">
      <w:pPr>
        <w:spacing w:after="0"/>
      </w:pPr>
      <w:r>
        <w:separator/>
      </w:r>
    </w:p>
  </w:footnote>
  <w:footnote w:type="continuationSeparator" w:id="0">
    <w:p w:rsidR="008A5082" w:rsidRDefault="008A5082" w:rsidP="00A206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65" w:rsidRDefault="00F35F65">
    <w:pPr>
      <w:pStyle w:val="Header"/>
    </w:pPr>
    <w:r>
      <w:rPr>
        <w:noProof/>
        <w:lang w:val="en-US" w:eastAsia="en-US"/>
      </w:rPr>
      <w:drawing>
        <wp:anchor distT="0" distB="0" distL="114300" distR="114300" simplePos="0" relativeHeight="251660288" behindDoc="0" locked="0" layoutInCell="1" allowOverlap="1" wp14:anchorId="7877641B" wp14:editId="17485CCB">
          <wp:simplePos x="0" y="0"/>
          <wp:positionH relativeFrom="margin">
            <wp:posOffset>0</wp:posOffset>
          </wp:positionH>
          <wp:positionV relativeFrom="paragraph">
            <wp:posOffset>-635</wp:posOffset>
          </wp:positionV>
          <wp:extent cx="1845310" cy="577215"/>
          <wp:effectExtent l="0" t="0" r="2540" b="0"/>
          <wp:wrapNone/>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310" cy="577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65" w:rsidRDefault="00F35F65">
    <w:pPr>
      <w:pStyle w:val="Header"/>
      <w:rPr>
        <w:rFonts w:cstheme="minorHAnsi"/>
        <w:noProof/>
        <w:color w:val="0076BD"/>
        <w:sz w:val="52"/>
        <w:szCs w:val="52"/>
      </w:rPr>
    </w:pPr>
  </w:p>
  <w:p w:rsidR="00F35F65" w:rsidRDefault="00F35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4.1pt;height:11.9pt;visibility:visible;mso-wrap-style:square" o:bullet="t">
        <v:imagedata r:id="rId1" o:title=""/>
      </v:shape>
    </w:pict>
  </w:numPicBullet>
  <w:numPicBullet w:numPicBulletId="1">
    <w:pict>
      <v:shape id="_x0000_i1126" type="#_x0000_t75" style="width:221.95pt;height:165.6pt;visibility:visible;mso-wrap-style:square" o:bullet="t">
        <v:imagedata r:id="rId2" o:title=""/>
      </v:shape>
    </w:pict>
  </w:numPicBullet>
  <w:numPicBullet w:numPicBulletId="2">
    <w:pict>
      <v:shape id="_x0000_i1127" type="#_x0000_t75" style="width:221.95pt;height:174.05pt;visibility:visible;mso-wrap-style:square" o:bullet="t">
        <v:imagedata r:id="rId3" o:title=""/>
      </v:shape>
    </w:pict>
  </w:numPicBullet>
  <w:abstractNum w:abstractNumId="0" w15:restartNumberingAfterBreak="1">
    <w:nsid w:val="005977C1"/>
    <w:multiLevelType w:val="hybridMultilevel"/>
    <w:tmpl w:val="FFC6F7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1">
    <w:nsid w:val="0477708C"/>
    <w:multiLevelType w:val="hybridMultilevel"/>
    <w:tmpl w:val="D834C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05B23ACD"/>
    <w:multiLevelType w:val="hybridMultilevel"/>
    <w:tmpl w:val="9CC0DC00"/>
    <w:lvl w:ilvl="0" w:tplc="3166A74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1">
    <w:nsid w:val="08EF7886"/>
    <w:multiLevelType w:val="hybridMultilevel"/>
    <w:tmpl w:val="0F22C76A"/>
    <w:lvl w:ilvl="0" w:tplc="9CC4A3C4">
      <w:start w:val="1"/>
      <w:numFmt w:val="bullet"/>
      <w:lvlText w:val=""/>
      <w:lvlJc w:val="left"/>
      <w:pPr>
        <w:ind w:left="720" w:hanging="360"/>
      </w:pPr>
      <w:rPr>
        <w:rFonts w:ascii="Symbol" w:hAnsi="Symbol" w:hint="default"/>
      </w:rPr>
    </w:lvl>
    <w:lvl w:ilvl="1" w:tplc="9CC4A3C4">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1">
    <w:nsid w:val="198122AC"/>
    <w:multiLevelType w:val="hybridMultilevel"/>
    <w:tmpl w:val="A0F2100A"/>
    <w:lvl w:ilvl="0" w:tplc="BF1C14FE">
      <w:start w:val="1"/>
      <w:numFmt w:val="bullet"/>
      <w:lvlText w:val=""/>
      <w:lvlPicBulletId w:val="1"/>
      <w:lvlJc w:val="left"/>
      <w:pPr>
        <w:tabs>
          <w:tab w:val="num" w:pos="720"/>
        </w:tabs>
        <w:ind w:left="720" w:hanging="360"/>
      </w:pPr>
      <w:rPr>
        <w:rFonts w:ascii="Symbol" w:hAnsi="Symbol" w:hint="default"/>
      </w:rPr>
    </w:lvl>
    <w:lvl w:ilvl="1" w:tplc="9392C444" w:tentative="1">
      <w:start w:val="1"/>
      <w:numFmt w:val="bullet"/>
      <w:lvlText w:val=""/>
      <w:lvlJc w:val="left"/>
      <w:pPr>
        <w:tabs>
          <w:tab w:val="num" w:pos="1440"/>
        </w:tabs>
        <w:ind w:left="1440" w:hanging="360"/>
      </w:pPr>
      <w:rPr>
        <w:rFonts w:ascii="Symbol" w:hAnsi="Symbol" w:hint="default"/>
      </w:rPr>
    </w:lvl>
    <w:lvl w:ilvl="2" w:tplc="F4146508" w:tentative="1">
      <w:start w:val="1"/>
      <w:numFmt w:val="bullet"/>
      <w:lvlText w:val=""/>
      <w:lvlJc w:val="left"/>
      <w:pPr>
        <w:tabs>
          <w:tab w:val="num" w:pos="2160"/>
        </w:tabs>
        <w:ind w:left="2160" w:hanging="360"/>
      </w:pPr>
      <w:rPr>
        <w:rFonts w:ascii="Symbol" w:hAnsi="Symbol" w:hint="default"/>
      </w:rPr>
    </w:lvl>
    <w:lvl w:ilvl="3" w:tplc="5EDC9C98" w:tentative="1">
      <w:start w:val="1"/>
      <w:numFmt w:val="bullet"/>
      <w:lvlText w:val=""/>
      <w:lvlJc w:val="left"/>
      <w:pPr>
        <w:tabs>
          <w:tab w:val="num" w:pos="2880"/>
        </w:tabs>
        <w:ind w:left="2880" w:hanging="360"/>
      </w:pPr>
      <w:rPr>
        <w:rFonts w:ascii="Symbol" w:hAnsi="Symbol" w:hint="default"/>
      </w:rPr>
    </w:lvl>
    <w:lvl w:ilvl="4" w:tplc="E56E389C" w:tentative="1">
      <w:start w:val="1"/>
      <w:numFmt w:val="bullet"/>
      <w:lvlText w:val=""/>
      <w:lvlJc w:val="left"/>
      <w:pPr>
        <w:tabs>
          <w:tab w:val="num" w:pos="3600"/>
        </w:tabs>
        <w:ind w:left="3600" w:hanging="360"/>
      </w:pPr>
      <w:rPr>
        <w:rFonts w:ascii="Symbol" w:hAnsi="Symbol" w:hint="default"/>
      </w:rPr>
    </w:lvl>
    <w:lvl w:ilvl="5" w:tplc="1F24F170" w:tentative="1">
      <w:start w:val="1"/>
      <w:numFmt w:val="bullet"/>
      <w:lvlText w:val=""/>
      <w:lvlJc w:val="left"/>
      <w:pPr>
        <w:tabs>
          <w:tab w:val="num" w:pos="4320"/>
        </w:tabs>
        <w:ind w:left="4320" w:hanging="360"/>
      </w:pPr>
      <w:rPr>
        <w:rFonts w:ascii="Symbol" w:hAnsi="Symbol" w:hint="default"/>
      </w:rPr>
    </w:lvl>
    <w:lvl w:ilvl="6" w:tplc="DBC48CA6" w:tentative="1">
      <w:start w:val="1"/>
      <w:numFmt w:val="bullet"/>
      <w:lvlText w:val=""/>
      <w:lvlJc w:val="left"/>
      <w:pPr>
        <w:tabs>
          <w:tab w:val="num" w:pos="5040"/>
        </w:tabs>
        <w:ind w:left="5040" w:hanging="360"/>
      </w:pPr>
      <w:rPr>
        <w:rFonts w:ascii="Symbol" w:hAnsi="Symbol" w:hint="default"/>
      </w:rPr>
    </w:lvl>
    <w:lvl w:ilvl="7" w:tplc="659CB17E" w:tentative="1">
      <w:start w:val="1"/>
      <w:numFmt w:val="bullet"/>
      <w:lvlText w:val=""/>
      <w:lvlJc w:val="left"/>
      <w:pPr>
        <w:tabs>
          <w:tab w:val="num" w:pos="5760"/>
        </w:tabs>
        <w:ind w:left="5760" w:hanging="360"/>
      </w:pPr>
      <w:rPr>
        <w:rFonts w:ascii="Symbol" w:hAnsi="Symbol" w:hint="default"/>
      </w:rPr>
    </w:lvl>
    <w:lvl w:ilvl="8" w:tplc="AE56CF3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1">
    <w:nsid w:val="25A0322E"/>
    <w:multiLevelType w:val="hybridMultilevel"/>
    <w:tmpl w:val="9A1ED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1">
    <w:nsid w:val="2A2D4A55"/>
    <w:multiLevelType w:val="hybridMultilevel"/>
    <w:tmpl w:val="B1AA4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1">
    <w:nsid w:val="30C361CF"/>
    <w:multiLevelType w:val="hybridMultilevel"/>
    <w:tmpl w:val="1D300A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1">
    <w:nsid w:val="334D5120"/>
    <w:multiLevelType w:val="hybridMultilevel"/>
    <w:tmpl w:val="1332E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1">
    <w:nsid w:val="46451AAD"/>
    <w:multiLevelType w:val="hybridMultilevel"/>
    <w:tmpl w:val="45C27F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1">
    <w:nsid w:val="4E6073C5"/>
    <w:multiLevelType w:val="hybridMultilevel"/>
    <w:tmpl w:val="164A6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1">
    <w:nsid w:val="50384079"/>
    <w:multiLevelType w:val="hybridMultilevel"/>
    <w:tmpl w:val="21262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1">
    <w:nsid w:val="669810FE"/>
    <w:multiLevelType w:val="hybridMultilevel"/>
    <w:tmpl w:val="136C8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1">
    <w:nsid w:val="76E622B1"/>
    <w:multiLevelType w:val="hybridMultilevel"/>
    <w:tmpl w:val="164A6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1">
    <w:nsid w:val="7AB07832"/>
    <w:multiLevelType w:val="hybridMultilevel"/>
    <w:tmpl w:val="F048BB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1">
    <w:nsid w:val="7E054D50"/>
    <w:multiLevelType w:val="hybridMultilevel"/>
    <w:tmpl w:val="5DE23E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1">
    <w:nsid w:val="7F2D3C08"/>
    <w:multiLevelType w:val="hybridMultilevel"/>
    <w:tmpl w:val="628C32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num>
  <w:num w:numId="4">
    <w:abstractNumId w:val="3"/>
  </w:num>
  <w:num w:numId="5">
    <w:abstractNumId w:val="14"/>
  </w:num>
  <w:num w:numId="6">
    <w:abstractNumId w:val="10"/>
  </w:num>
  <w:num w:numId="7">
    <w:abstractNumId w:val="13"/>
  </w:num>
  <w:num w:numId="8">
    <w:abstractNumId w:val="1"/>
  </w:num>
  <w:num w:numId="9">
    <w:abstractNumId w:val="9"/>
  </w:num>
  <w:num w:numId="10">
    <w:abstractNumId w:val="15"/>
  </w:num>
  <w:num w:numId="11">
    <w:abstractNumId w:val="8"/>
  </w:num>
  <w:num w:numId="12">
    <w:abstractNumId w:val="16"/>
  </w:num>
  <w:num w:numId="13">
    <w:abstractNumId w:val="7"/>
  </w:num>
  <w:num w:numId="14">
    <w:abstractNumId w:val="12"/>
  </w:num>
  <w:num w:numId="15">
    <w:abstractNumId w:val="2"/>
  </w:num>
  <w:num w:numId="16">
    <w:abstractNumId w:val="6"/>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36"/>
    <w:rsid w:val="00000038"/>
    <w:rsid w:val="00002766"/>
    <w:rsid w:val="00005217"/>
    <w:rsid w:val="0001124B"/>
    <w:rsid w:val="0001434C"/>
    <w:rsid w:val="0002373C"/>
    <w:rsid w:val="0002374A"/>
    <w:rsid w:val="000259EC"/>
    <w:rsid w:val="00030A1C"/>
    <w:rsid w:val="00030A73"/>
    <w:rsid w:val="000318E0"/>
    <w:rsid w:val="00034615"/>
    <w:rsid w:val="00037C60"/>
    <w:rsid w:val="000434D6"/>
    <w:rsid w:val="00045583"/>
    <w:rsid w:val="00045B18"/>
    <w:rsid w:val="000472A8"/>
    <w:rsid w:val="00055731"/>
    <w:rsid w:val="00056B64"/>
    <w:rsid w:val="0006230E"/>
    <w:rsid w:val="00062EAC"/>
    <w:rsid w:val="000641A1"/>
    <w:rsid w:val="00064C9E"/>
    <w:rsid w:val="000703B9"/>
    <w:rsid w:val="00070465"/>
    <w:rsid w:val="00070B80"/>
    <w:rsid w:val="000715CA"/>
    <w:rsid w:val="0007246C"/>
    <w:rsid w:val="0007539F"/>
    <w:rsid w:val="00077D38"/>
    <w:rsid w:val="00077FCB"/>
    <w:rsid w:val="0008339C"/>
    <w:rsid w:val="00090C96"/>
    <w:rsid w:val="00096402"/>
    <w:rsid w:val="00097663"/>
    <w:rsid w:val="00097B7D"/>
    <w:rsid w:val="000A06EA"/>
    <w:rsid w:val="000A2044"/>
    <w:rsid w:val="000A6EE0"/>
    <w:rsid w:val="000B012E"/>
    <w:rsid w:val="000B3313"/>
    <w:rsid w:val="000B3F6A"/>
    <w:rsid w:val="000B6B89"/>
    <w:rsid w:val="000C16DF"/>
    <w:rsid w:val="000C2FA5"/>
    <w:rsid w:val="000C2FF6"/>
    <w:rsid w:val="000D1687"/>
    <w:rsid w:val="000E0A96"/>
    <w:rsid w:val="000E315F"/>
    <w:rsid w:val="000E4792"/>
    <w:rsid w:val="000E745A"/>
    <w:rsid w:val="000F16B5"/>
    <w:rsid w:val="000F1E21"/>
    <w:rsid w:val="000F22B8"/>
    <w:rsid w:val="000F3572"/>
    <w:rsid w:val="000F3BB9"/>
    <w:rsid w:val="000F3DEA"/>
    <w:rsid w:val="000F7E7F"/>
    <w:rsid w:val="001001F0"/>
    <w:rsid w:val="00100CAF"/>
    <w:rsid w:val="00103357"/>
    <w:rsid w:val="00104509"/>
    <w:rsid w:val="00104A76"/>
    <w:rsid w:val="00105306"/>
    <w:rsid w:val="001106EE"/>
    <w:rsid w:val="00111F22"/>
    <w:rsid w:val="00115EA3"/>
    <w:rsid w:val="00115FC8"/>
    <w:rsid w:val="001224D0"/>
    <w:rsid w:val="00122B36"/>
    <w:rsid w:val="00122EFE"/>
    <w:rsid w:val="00125F6A"/>
    <w:rsid w:val="00126A48"/>
    <w:rsid w:val="00126EDE"/>
    <w:rsid w:val="00131411"/>
    <w:rsid w:val="001328F7"/>
    <w:rsid w:val="001344DD"/>
    <w:rsid w:val="00136808"/>
    <w:rsid w:val="00140694"/>
    <w:rsid w:val="00141826"/>
    <w:rsid w:val="0014539B"/>
    <w:rsid w:val="001466DF"/>
    <w:rsid w:val="001502F7"/>
    <w:rsid w:val="0015179F"/>
    <w:rsid w:val="0016038A"/>
    <w:rsid w:val="00161A5E"/>
    <w:rsid w:val="00163C4D"/>
    <w:rsid w:val="00165F17"/>
    <w:rsid w:val="001707D5"/>
    <w:rsid w:val="00170EA7"/>
    <w:rsid w:val="00171148"/>
    <w:rsid w:val="0017512E"/>
    <w:rsid w:val="001763B1"/>
    <w:rsid w:val="00176D9D"/>
    <w:rsid w:val="00182421"/>
    <w:rsid w:val="00183B54"/>
    <w:rsid w:val="001871A8"/>
    <w:rsid w:val="0018777D"/>
    <w:rsid w:val="00193ADC"/>
    <w:rsid w:val="00195E58"/>
    <w:rsid w:val="00197AEF"/>
    <w:rsid w:val="001A071B"/>
    <w:rsid w:val="001A2EB4"/>
    <w:rsid w:val="001A318F"/>
    <w:rsid w:val="001A6EEF"/>
    <w:rsid w:val="001B093C"/>
    <w:rsid w:val="001B2072"/>
    <w:rsid w:val="001B2EA3"/>
    <w:rsid w:val="001B39FD"/>
    <w:rsid w:val="001B49AD"/>
    <w:rsid w:val="001B5ECA"/>
    <w:rsid w:val="001B6D80"/>
    <w:rsid w:val="001B728D"/>
    <w:rsid w:val="001C0EE3"/>
    <w:rsid w:val="001C1987"/>
    <w:rsid w:val="001C4B36"/>
    <w:rsid w:val="001C54A8"/>
    <w:rsid w:val="001C74C2"/>
    <w:rsid w:val="001D0FC8"/>
    <w:rsid w:val="001D428A"/>
    <w:rsid w:val="001E0938"/>
    <w:rsid w:val="001E1866"/>
    <w:rsid w:val="001E18F8"/>
    <w:rsid w:val="001E1D53"/>
    <w:rsid w:val="001E2C03"/>
    <w:rsid w:val="001F1005"/>
    <w:rsid w:val="001F4F36"/>
    <w:rsid w:val="00202284"/>
    <w:rsid w:val="00202C99"/>
    <w:rsid w:val="00205FEA"/>
    <w:rsid w:val="0020703E"/>
    <w:rsid w:val="00207DD1"/>
    <w:rsid w:val="0021122E"/>
    <w:rsid w:val="002119C4"/>
    <w:rsid w:val="00211FA9"/>
    <w:rsid w:val="002127CF"/>
    <w:rsid w:val="0021340E"/>
    <w:rsid w:val="00213573"/>
    <w:rsid w:val="00213CF5"/>
    <w:rsid w:val="00214835"/>
    <w:rsid w:val="00215F6D"/>
    <w:rsid w:val="00216400"/>
    <w:rsid w:val="0021697D"/>
    <w:rsid w:val="00217424"/>
    <w:rsid w:val="00224D98"/>
    <w:rsid w:val="0022510C"/>
    <w:rsid w:val="00227FD2"/>
    <w:rsid w:val="00230277"/>
    <w:rsid w:val="00231699"/>
    <w:rsid w:val="00231933"/>
    <w:rsid w:val="00232DAF"/>
    <w:rsid w:val="00234337"/>
    <w:rsid w:val="00234FC1"/>
    <w:rsid w:val="00236E39"/>
    <w:rsid w:val="002376BB"/>
    <w:rsid w:val="00237BA8"/>
    <w:rsid w:val="00240F96"/>
    <w:rsid w:val="002429A2"/>
    <w:rsid w:val="00244742"/>
    <w:rsid w:val="00244B23"/>
    <w:rsid w:val="00245F2D"/>
    <w:rsid w:val="002510BC"/>
    <w:rsid w:val="00251391"/>
    <w:rsid w:val="00251B5B"/>
    <w:rsid w:val="0025583E"/>
    <w:rsid w:val="00256F57"/>
    <w:rsid w:val="00260E76"/>
    <w:rsid w:val="002624A0"/>
    <w:rsid w:val="0026402F"/>
    <w:rsid w:val="0026438C"/>
    <w:rsid w:val="00265882"/>
    <w:rsid w:val="0026715D"/>
    <w:rsid w:val="0026768C"/>
    <w:rsid w:val="00267E73"/>
    <w:rsid w:val="00271C0C"/>
    <w:rsid w:val="00274FC8"/>
    <w:rsid w:val="00276FD4"/>
    <w:rsid w:val="00277F13"/>
    <w:rsid w:val="00280018"/>
    <w:rsid w:val="002813F4"/>
    <w:rsid w:val="00281976"/>
    <w:rsid w:val="00282E00"/>
    <w:rsid w:val="002837F4"/>
    <w:rsid w:val="002902CE"/>
    <w:rsid w:val="00290BCE"/>
    <w:rsid w:val="0029188B"/>
    <w:rsid w:val="00291A53"/>
    <w:rsid w:val="0029233F"/>
    <w:rsid w:val="00292C64"/>
    <w:rsid w:val="0029483C"/>
    <w:rsid w:val="00295F6E"/>
    <w:rsid w:val="00297A45"/>
    <w:rsid w:val="002A0BCD"/>
    <w:rsid w:val="002A4550"/>
    <w:rsid w:val="002A4AD9"/>
    <w:rsid w:val="002B3DDC"/>
    <w:rsid w:val="002B5FE0"/>
    <w:rsid w:val="002C074D"/>
    <w:rsid w:val="002D34DF"/>
    <w:rsid w:val="002D4C73"/>
    <w:rsid w:val="002D4EF8"/>
    <w:rsid w:val="002D59F6"/>
    <w:rsid w:val="002E1856"/>
    <w:rsid w:val="002E3752"/>
    <w:rsid w:val="002F0E79"/>
    <w:rsid w:val="002F13A1"/>
    <w:rsid w:val="002F2EC6"/>
    <w:rsid w:val="002F5928"/>
    <w:rsid w:val="002F69EF"/>
    <w:rsid w:val="0030106E"/>
    <w:rsid w:val="003028ED"/>
    <w:rsid w:val="00304FFA"/>
    <w:rsid w:val="00305A90"/>
    <w:rsid w:val="00306378"/>
    <w:rsid w:val="00306F68"/>
    <w:rsid w:val="003168F4"/>
    <w:rsid w:val="0032005C"/>
    <w:rsid w:val="00321027"/>
    <w:rsid w:val="00323200"/>
    <w:rsid w:val="00324DC1"/>
    <w:rsid w:val="00325234"/>
    <w:rsid w:val="00330F42"/>
    <w:rsid w:val="003316FA"/>
    <w:rsid w:val="00332404"/>
    <w:rsid w:val="003331C5"/>
    <w:rsid w:val="00333AE2"/>
    <w:rsid w:val="00333F81"/>
    <w:rsid w:val="00337331"/>
    <w:rsid w:val="00340D64"/>
    <w:rsid w:val="00344EF8"/>
    <w:rsid w:val="00346312"/>
    <w:rsid w:val="003463E8"/>
    <w:rsid w:val="00346877"/>
    <w:rsid w:val="003468CE"/>
    <w:rsid w:val="00347319"/>
    <w:rsid w:val="0035553A"/>
    <w:rsid w:val="00355C68"/>
    <w:rsid w:val="003564F7"/>
    <w:rsid w:val="00362613"/>
    <w:rsid w:val="003649E1"/>
    <w:rsid w:val="0037077E"/>
    <w:rsid w:val="00373245"/>
    <w:rsid w:val="00373738"/>
    <w:rsid w:val="003737CA"/>
    <w:rsid w:val="00374A12"/>
    <w:rsid w:val="00376F23"/>
    <w:rsid w:val="0038110C"/>
    <w:rsid w:val="00383D71"/>
    <w:rsid w:val="00384C7A"/>
    <w:rsid w:val="00394AF6"/>
    <w:rsid w:val="003952E5"/>
    <w:rsid w:val="00395C92"/>
    <w:rsid w:val="003A2B6D"/>
    <w:rsid w:val="003A332F"/>
    <w:rsid w:val="003A3456"/>
    <w:rsid w:val="003A6F5F"/>
    <w:rsid w:val="003A6F67"/>
    <w:rsid w:val="003B1C3C"/>
    <w:rsid w:val="003B40E6"/>
    <w:rsid w:val="003B4329"/>
    <w:rsid w:val="003B5C4D"/>
    <w:rsid w:val="003B6722"/>
    <w:rsid w:val="003C0274"/>
    <w:rsid w:val="003C5C15"/>
    <w:rsid w:val="003C5DCA"/>
    <w:rsid w:val="003C675E"/>
    <w:rsid w:val="003C7340"/>
    <w:rsid w:val="003D0357"/>
    <w:rsid w:val="003D30D2"/>
    <w:rsid w:val="003D4045"/>
    <w:rsid w:val="003D5010"/>
    <w:rsid w:val="003D62D3"/>
    <w:rsid w:val="003D694C"/>
    <w:rsid w:val="003D79BC"/>
    <w:rsid w:val="003E1704"/>
    <w:rsid w:val="003F004A"/>
    <w:rsid w:val="003F017D"/>
    <w:rsid w:val="003F1164"/>
    <w:rsid w:val="003F12E4"/>
    <w:rsid w:val="003F1550"/>
    <w:rsid w:val="003F1769"/>
    <w:rsid w:val="003F1816"/>
    <w:rsid w:val="00405552"/>
    <w:rsid w:val="004055CD"/>
    <w:rsid w:val="00406D97"/>
    <w:rsid w:val="00406DE6"/>
    <w:rsid w:val="00407123"/>
    <w:rsid w:val="00407B92"/>
    <w:rsid w:val="00410B0F"/>
    <w:rsid w:val="00412A38"/>
    <w:rsid w:val="00412DE5"/>
    <w:rsid w:val="00413106"/>
    <w:rsid w:val="004141F7"/>
    <w:rsid w:val="004161CB"/>
    <w:rsid w:val="00421894"/>
    <w:rsid w:val="0042410E"/>
    <w:rsid w:val="00426366"/>
    <w:rsid w:val="004264AD"/>
    <w:rsid w:val="00430022"/>
    <w:rsid w:val="00431CBE"/>
    <w:rsid w:val="00432A6F"/>
    <w:rsid w:val="00433E55"/>
    <w:rsid w:val="004360A7"/>
    <w:rsid w:val="00437897"/>
    <w:rsid w:val="00440951"/>
    <w:rsid w:val="00440F03"/>
    <w:rsid w:val="0044254A"/>
    <w:rsid w:val="0044425B"/>
    <w:rsid w:val="00452292"/>
    <w:rsid w:val="00454474"/>
    <w:rsid w:val="004570BA"/>
    <w:rsid w:val="004603CB"/>
    <w:rsid w:val="00461571"/>
    <w:rsid w:val="0046442B"/>
    <w:rsid w:val="0046485A"/>
    <w:rsid w:val="004652EE"/>
    <w:rsid w:val="004658C3"/>
    <w:rsid w:val="004672A0"/>
    <w:rsid w:val="004705CD"/>
    <w:rsid w:val="00476137"/>
    <w:rsid w:val="004769FD"/>
    <w:rsid w:val="004776B4"/>
    <w:rsid w:val="0048030D"/>
    <w:rsid w:val="00483486"/>
    <w:rsid w:val="00483ACB"/>
    <w:rsid w:val="00484760"/>
    <w:rsid w:val="0048482F"/>
    <w:rsid w:val="0049280C"/>
    <w:rsid w:val="00492C28"/>
    <w:rsid w:val="00492CCF"/>
    <w:rsid w:val="00493F71"/>
    <w:rsid w:val="00496016"/>
    <w:rsid w:val="004A010A"/>
    <w:rsid w:val="004A0A6E"/>
    <w:rsid w:val="004A366A"/>
    <w:rsid w:val="004A3D9F"/>
    <w:rsid w:val="004A7BDB"/>
    <w:rsid w:val="004B08CC"/>
    <w:rsid w:val="004C1236"/>
    <w:rsid w:val="004C3443"/>
    <w:rsid w:val="004C6F9B"/>
    <w:rsid w:val="004C6FB4"/>
    <w:rsid w:val="004C7EA4"/>
    <w:rsid w:val="004C7ECD"/>
    <w:rsid w:val="004D0ABD"/>
    <w:rsid w:val="004E3190"/>
    <w:rsid w:val="004E4F83"/>
    <w:rsid w:val="004E6204"/>
    <w:rsid w:val="004F0F61"/>
    <w:rsid w:val="004F2FB1"/>
    <w:rsid w:val="004F3A5B"/>
    <w:rsid w:val="004F4D53"/>
    <w:rsid w:val="004F6E7A"/>
    <w:rsid w:val="004F7573"/>
    <w:rsid w:val="00500152"/>
    <w:rsid w:val="0050126F"/>
    <w:rsid w:val="00507705"/>
    <w:rsid w:val="005218BA"/>
    <w:rsid w:val="00524A39"/>
    <w:rsid w:val="00526D58"/>
    <w:rsid w:val="00531989"/>
    <w:rsid w:val="005379E6"/>
    <w:rsid w:val="00542CA1"/>
    <w:rsid w:val="00544541"/>
    <w:rsid w:val="005455B8"/>
    <w:rsid w:val="005479CA"/>
    <w:rsid w:val="00551181"/>
    <w:rsid w:val="00553E55"/>
    <w:rsid w:val="00556046"/>
    <w:rsid w:val="00560C4D"/>
    <w:rsid w:val="00560EF8"/>
    <w:rsid w:val="00560FDB"/>
    <w:rsid w:val="00563838"/>
    <w:rsid w:val="00564EEA"/>
    <w:rsid w:val="0057019C"/>
    <w:rsid w:val="0057039D"/>
    <w:rsid w:val="0057121A"/>
    <w:rsid w:val="00571238"/>
    <w:rsid w:val="0057192F"/>
    <w:rsid w:val="00572939"/>
    <w:rsid w:val="0057369F"/>
    <w:rsid w:val="00576065"/>
    <w:rsid w:val="00576366"/>
    <w:rsid w:val="00577491"/>
    <w:rsid w:val="005776C7"/>
    <w:rsid w:val="0058312F"/>
    <w:rsid w:val="005849F1"/>
    <w:rsid w:val="00585438"/>
    <w:rsid w:val="0059031B"/>
    <w:rsid w:val="00591430"/>
    <w:rsid w:val="00591670"/>
    <w:rsid w:val="0059510D"/>
    <w:rsid w:val="00596A0F"/>
    <w:rsid w:val="00597D45"/>
    <w:rsid w:val="00597E5A"/>
    <w:rsid w:val="005A32A8"/>
    <w:rsid w:val="005B0FC8"/>
    <w:rsid w:val="005B4231"/>
    <w:rsid w:val="005B6AA7"/>
    <w:rsid w:val="005C4E5D"/>
    <w:rsid w:val="005C5067"/>
    <w:rsid w:val="005C53F4"/>
    <w:rsid w:val="005C6FBD"/>
    <w:rsid w:val="005D07DD"/>
    <w:rsid w:val="005D1287"/>
    <w:rsid w:val="005D2649"/>
    <w:rsid w:val="005D270C"/>
    <w:rsid w:val="005D281E"/>
    <w:rsid w:val="005E1051"/>
    <w:rsid w:val="005E53D0"/>
    <w:rsid w:val="005E6CB5"/>
    <w:rsid w:val="005E7F00"/>
    <w:rsid w:val="00600008"/>
    <w:rsid w:val="00604DA2"/>
    <w:rsid w:val="006054F7"/>
    <w:rsid w:val="006069CB"/>
    <w:rsid w:val="00607696"/>
    <w:rsid w:val="00611E46"/>
    <w:rsid w:val="006149F3"/>
    <w:rsid w:val="006165D2"/>
    <w:rsid w:val="00616712"/>
    <w:rsid w:val="0062042D"/>
    <w:rsid w:val="0062121B"/>
    <w:rsid w:val="00621499"/>
    <w:rsid w:val="006230FC"/>
    <w:rsid w:val="00623ECC"/>
    <w:rsid w:val="00624061"/>
    <w:rsid w:val="006251E0"/>
    <w:rsid w:val="00631B6A"/>
    <w:rsid w:val="0063239A"/>
    <w:rsid w:val="00632880"/>
    <w:rsid w:val="006345C5"/>
    <w:rsid w:val="006362A4"/>
    <w:rsid w:val="00636FED"/>
    <w:rsid w:val="0064280B"/>
    <w:rsid w:val="00644A8B"/>
    <w:rsid w:val="00650CFC"/>
    <w:rsid w:val="006519F8"/>
    <w:rsid w:val="00654355"/>
    <w:rsid w:val="006547C1"/>
    <w:rsid w:val="00660BD9"/>
    <w:rsid w:val="006625AF"/>
    <w:rsid w:val="00665871"/>
    <w:rsid w:val="00666788"/>
    <w:rsid w:val="006669BD"/>
    <w:rsid w:val="00672607"/>
    <w:rsid w:val="00672D84"/>
    <w:rsid w:val="006740F0"/>
    <w:rsid w:val="0067518F"/>
    <w:rsid w:val="00675EDC"/>
    <w:rsid w:val="006812DF"/>
    <w:rsid w:val="00682435"/>
    <w:rsid w:val="00682D8E"/>
    <w:rsid w:val="00683807"/>
    <w:rsid w:val="006844B8"/>
    <w:rsid w:val="00687302"/>
    <w:rsid w:val="00687F22"/>
    <w:rsid w:val="006966DC"/>
    <w:rsid w:val="00696709"/>
    <w:rsid w:val="006A0F52"/>
    <w:rsid w:val="006A297B"/>
    <w:rsid w:val="006A431C"/>
    <w:rsid w:val="006A55F8"/>
    <w:rsid w:val="006A5B22"/>
    <w:rsid w:val="006A69D9"/>
    <w:rsid w:val="006A6F4D"/>
    <w:rsid w:val="006B0C00"/>
    <w:rsid w:val="006B10FE"/>
    <w:rsid w:val="006C0A38"/>
    <w:rsid w:val="006C1D98"/>
    <w:rsid w:val="006C2369"/>
    <w:rsid w:val="006D060E"/>
    <w:rsid w:val="006D2086"/>
    <w:rsid w:val="006D4A9E"/>
    <w:rsid w:val="006E3173"/>
    <w:rsid w:val="006E3EDC"/>
    <w:rsid w:val="006E420C"/>
    <w:rsid w:val="006E441A"/>
    <w:rsid w:val="006E5390"/>
    <w:rsid w:val="006E6098"/>
    <w:rsid w:val="006F02DA"/>
    <w:rsid w:val="006F181B"/>
    <w:rsid w:val="006F61DF"/>
    <w:rsid w:val="006F631F"/>
    <w:rsid w:val="006F7246"/>
    <w:rsid w:val="00701725"/>
    <w:rsid w:val="00707904"/>
    <w:rsid w:val="00713113"/>
    <w:rsid w:val="0071619C"/>
    <w:rsid w:val="00717213"/>
    <w:rsid w:val="007214A3"/>
    <w:rsid w:val="0072194F"/>
    <w:rsid w:val="007269D9"/>
    <w:rsid w:val="00730F81"/>
    <w:rsid w:val="0073209B"/>
    <w:rsid w:val="00732CF1"/>
    <w:rsid w:val="007334D0"/>
    <w:rsid w:val="007335A4"/>
    <w:rsid w:val="00734237"/>
    <w:rsid w:val="007468F6"/>
    <w:rsid w:val="00747250"/>
    <w:rsid w:val="007503E5"/>
    <w:rsid w:val="00751839"/>
    <w:rsid w:val="00753EB8"/>
    <w:rsid w:val="0075563B"/>
    <w:rsid w:val="00757752"/>
    <w:rsid w:val="00771C56"/>
    <w:rsid w:val="007724B3"/>
    <w:rsid w:val="007751EE"/>
    <w:rsid w:val="007815B2"/>
    <w:rsid w:val="007839F2"/>
    <w:rsid w:val="00786FDB"/>
    <w:rsid w:val="00793221"/>
    <w:rsid w:val="00793ED4"/>
    <w:rsid w:val="00795468"/>
    <w:rsid w:val="00796396"/>
    <w:rsid w:val="007A0170"/>
    <w:rsid w:val="007A0C97"/>
    <w:rsid w:val="007A14A1"/>
    <w:rsid w:val="007A45E5"/>
    <w:rsid w:val="007A6B16"/>
    <w:rsid w:val="007B0639"/>
    <w:rsid w:val="007B088B"/>
    <w:rsid w:val="007B20DD"/>
    <w:rsid w:val="007B4CF9"/>
    <w:rsid w:val="007B5481"/>
    <w:rsid w:val="007B5F9E"/>
    <w:rsid w:val="007B7D57"/>
    <w:rsid w:val="007C1172"/>
    <w:rsid w:val="007C355D"/>
    <w:rsid w:val="007C3D07"/>
    <w:rsid w:val="007C5B31"/>
    <w:rsid w:val="007C5CBE"/>
    <w:rsid w:val="007D0656"/>
    <w:rsid w:val="007D4345"/>
    <w:rsid w:val="007D438A"/>
    <w:rsid w:val="007D53A5"/>
    <w:rsid w:val="007E0194"/>
    <w:rsid w:val="007F0119"/>
    <w:rsid w:val="007F1111"/>
    <w:rsid w:val="007F2DE2"/>
    <w:rsid w:val="007F32A1"/>
    <w:rsid w:val="007F6296"/>
    <w:rsid w:val="007F7116"/>
    <w:rsid w:val="007F7BAC"/>
    <w:rsid w:val="008005DD"/>
    <w:rsid w:val="00802175"/>
    <w:rsid w:val="0080737A"/>
    <w:rsid w:val="008103B0"/>
    <w:rsid w:val="00811150"/>
    <w:rsid w:val="0081414B"/>
    <w:rsid w:val="008150DF"/>
    <w:rsid w:val="00816169"/>
    <w:rsid w:val="0082032D"/>
    <w:rsid w:val="00820558"/>
    <w:rsid w:val="00820DEE"/>
    <w:rsid w:val="0082346A"/>
    <w:rsid w:val="008239F3"/>
    <w:rsid w:val="00823D9B"/>
    <w:rsid w:val="008262F6"/>
    <w:rsid w:val="008273F5"/>
    <w:rsid w:val="00830557"/>
    <w:rsid w:val="008310F9"/>
    <w:rsid w:val="0083279E"/>
    <w:rsid w:val="00835FA6"/>
    <w:rsid w:val="00837923"/>
    <w:rsid w:val="008408FE"/>
    <w:rsid w:val="008449A2"/>
    <w:rsid w:val="00847A9A"/>
    <w:rsid w:val="0085171E"/>
    <w:rsid w:val="00856EA2"/>
    <w:rsid w:val="00861F28"/>
    <w:rsid w:val="00862245"/>
    <w:rsid w:val="00870A08"/>
    <w:rsid w:val="008738E5"/>
    <w:rsid w:val="00873ABE"/>
    <w:rsid w:val="00873FF0"/>
    <w:rsid w:val="008761C1"/>
    <w:rsid w:val="00876802"/>
    <w:rsid w:val="00877164"/>
    <w:rsid w:val="0088055D"/>
    <w:rsid w:val="00880AE6"/>
    <w:rsid w:val="00882455"/>
    <w:rsid w:val="0088665B"/>
    <w:rsid w:val="00886DFD"/>
    <w:rsid w:val="008873DB"/>
    <w:rsid w:val="00891FB8"/>
    <w:rsid w:val="008933B2"/>
    <w:rsid w:val="008934F1"/>
    <w:rsid w:val="00894615"/>
    <w:rsid w:val="0089501A"/>
    <w:rsid w:val="00895527"/>
    <w:rsid w:val="00897B41"/>
    <w:rsid w:val="008A1777"/>
    <w:rsid w:val="008A5082"/>
    <w:rsid w:val="008A5820"/>
    <w:rsid w:val="008A67EB"/>
    <w:rsid w:val="008C0F8F"/>
    <w:rsid w:val="008C178E"/>
    <w:rsid w:val="008C38E9"/>
    <w:rsid w:val="008C692E"/>
    <w:rsid w:val="008D478C"/>
    <w:rsid w:val="008D7CE2"/>
    <w:rsid w:val="008E279B"/>
    <w:rsid w:val="008E3FE8"/>
    <w:rsid w:val="008E59BB"/>
    <w:rsid w:val="008E5A09"/>
    <w:rsid w:val="008E610E"/>
    <w:rsid w:val="008E6902"/>
    <w:rsid w:val="008F0304"/>
    <w:rsid w:val="008F0993"/>
    <w:rsid w:val="008F0EB4"/>
    <w:rsid w:val="008F1CA5"/>
    <w:rsid w:val="008F207F"/>
    <w:rsid w:val="008F2849"/>
    <w:rsid w:val="009064FB"/>
    <w:rsid w:val="00906C13"/>
    <w:rsid w:val="0091002C"/>
    <w:rsid w:val="00913CB8"/>
    <w:rsid w:val="009162C4"/>
    <w:rsid w:val="00920C39"/>
    <w:rsid w:val="00920FF5"/>
    <w:rsid w:val="009210F9"/>
    <w:rsid w:val="009244FE"/>
    <w:rsid w:val="00924FAE"/>
    <w:rsid w:val="00925231"/>
    <w:rsid w:val="00925257"/>
    <w:rsid w:val="00934318"/>
    <w:rsid w:val="009419A5"/>
    <w:rsid w:val="00942144"/>
    <w:rsid w:val="009433D9"/>
    <w:rsid w:val="0094369D"/>
    <w:rsid w:val="00951516"/>
    <w:rsid w:val="0095478B"/>
    <w:rsid w:val="00957FBF"/>
    <w:rsid w:val="00963486"/>
    <w:rsid w:val="00963C5C"/>
    <w:rsid w:val="009652A7"/>
    <w:rsid w:val="00965BC5"/>
    <w:rsid w:val="009676BC"/>
    <w:rsid w:val="009720DD"/>
    <w:rsid w:val="0097360B"/>
    <w:rsid w:val="00973B0D"/>
    <w:rsid w:val="0097414D"/>
    <w:rsid w:val="00980FC5"/>
    <w:rsid w:val="0098320F"/>
    <w:rsid w:val="00984839"/>
    <w:rsid w:val="009878E8"/>
    <w:rsid w:val="009A0368"/>
    <w:rsid w:val="009A5A2A"/>
    <w:rsid w:val="009A62D5"/>
    <w:rsid w:val="009A7FFC"/>
    <w:rsid w:val="009B0143"/>
    <w:rsid w:val="009B1800"/>
    <w:rsid w:val="009B3926"/>
    <w:rsid w:val="009B73AF"/>
    <w:rsid w:val="009C1A3F"/>
    <w:rsid w:val="009C4845"/>
    <w:rsid w:val="009D1BFA"/>
    <w:rsid w:val="009D6095"/>
    <w:rsid w:val="009D6393"/>
    <w:rsid w:val="009D734C"/>
    <w:rsid w:val="009D7C93"/>
    <w:rsid w:val="009E28E3"/>
    <w:rsid w:val="009E4053"/>
    <w:rsid w:val="009F0221"/>
    <w:rsid w:val="009F2BC1"/>
    <w:rsid w:val="009F3F0B"/>
    <w:rsid w:val="009F6A75"/>
    <w:rsid w:val="00A00D37"/>
    <w:rsid w:val="00A0122C"/>
    <w:rsid w:val="00A067D8"/>
    <w:rsid w:val="00A117B8"/>
    <w:rsid w:val="00A20616"/>
    <w:rsid w:val="00A22B7A"/>
    <w:rsid w:val="00A25996"/>
    <w:rsid w:val="00A26FBC"/>
    <w:rsid w:val="00A2708D"/>
    <w:rsid w:val="00A311DB"/>
    <w:rsid w:val="00A34286"/>
    <w:rsid w:val="00A34CA7"/>
    <w:rsid w:val="00A37E2C"/>
    <w:rsid w:val="00A41C88"/>
    <w:rsid w:val="00A43A35"/>
    <w:rsid w:val="00A53848"/>
    <w:rsid w:val="00A53E7D"/>
    <w:rsid w:val="00A53F2B"/>
    <w:rsid w:val="00A55770"/>
    <w:rsid w:val="00A56629"/>
    <w:rsid w:val="00A57A9B"/>
    <w:rsid w:val="00A62CAF"/>
    <w:rsid w:val="00A633F6"/>
    <w:rsid w:val="00A64AE2"/>
    <w:rsid w:val="00A671C2"/>
    <w:rsid w:val="00A71756"/>
    <w:rsid w:val="00A74142"/>
    <w:rsid w:val="00A7516C"/>
    <w:rsid w:val="00A759BE"/>
    <w:rsid w:val="00A822C3"/>
    <w:rsid w:val="00A831EA"/>
    <w:rsid w:val="00A83B64"/>
    <w:rsid w:val="00A83B82"/>
    <w:rsid w:val="00A85A86"/>
    <w:rsid w:val="00A86855"/>
    <w:rsid w:val="00A9049B"/>
    <w:rsid w:val="00A90C1F"/>
    <w:rsid w:val="00A9209E"/>
    <w:rsid w:val="00A92C81"/>
    <w:rsid w:val="00A97534"/>
    <w:rsid w:val="00AA0BDE"/>
    <w:rsid w:val="00AA3409"/>
    <w:rsid w:val="00AA3F5C"/>
    <w:rsid w:val="00AA5017"/>
    <w:rsid w:val="00AA515B"/>
    <w:rsid w:val="00AA6185"/>
    <w:rsid w:val="00AA6A52"/>
    <w:rsid w:val="00AA7CF2"/>
    <w:rsid w:val="00AB0750"/>
    <w:rsid w:val="00AB23BA"/>
    <w:rsid w:val="00AB7716"/>
    <w:rsid w:val="00AC2559"/>
    <w:rsid w:val="00AC28A6"/>
    <w:rsid w:val="00AC5DF9"/>
    <w:rsid w:val="00AC7187"/>
    <w:rsid w:val="00AD06D7"/>
    <w:rsid w:val="00AD32C6"/>
    <w:rsid w:val="00AD3D19"/>
    <w:rsid w:val="00AD4369"/>
    <w:rsid w:val="00AE0AFF"/>
    <w:rsid w:val="00AE318C"/>
    <w:rsid w:val="00AE507E"/>
    <w:rsid w:val="00AE67D5"/>
    <w:rsid w:val="00AE69DA"/>
    <w:rsid w:val="00AE6B58"/>
    <w:rsid w:val="00AE6B7A"/>
    <w:rsid w:val="00AF33A9"/>
    <w:rsid w:val="00AF4DEE"/>
    <w:rsid w:val="00B018D9"/>
    <w:rsid w:val="00B0240B"/>
    <w:rsid w:val="00B04741"/>
    <w:rsid w:val="00B04D58"/>
    <w:rsid w:val="00B04D69"/>
    <w:rsid w:val="00B04F3F"/>
    <w:rsid w:val="00B05B8F"/>
    <w:rsid w:val="00B12030"/>
    <w:rsid w:val="00B126B3"/>
    <w:rsid w:val="00B14C0B"/>
    <w:rsid w:val="00B15734"/>
    <w:rsid w:val="00B21DF2"/>
    <w:rsid w:val="00B24DB0"/>
    <w:rsid w:val="00B30C22"/>
    <w:rsid w:val="00B3115F"/>
    <w:rsid w:val="00B367F0"/>
    <w:rsid w:val="00B41852"/>
    <w:rsid w:val="00B41AF5"/>
    <w:rsid w:val="00B42094"/>
    <w:rsid w:val="00B4472B"/>
    <w:rsid w:val="00B510BC"/>
    <w:rsid w:val="00B53135"/>
    <w:rsid w:val="00B56AF1"/>
    <w:rsid w:val="00B57557"/>
    <w:rsid w:val="00B577B1"/>
    <w:rsid w:val="00B60383"/>
    <w:rsid w:val="00B62D95"/>
    <w:rsid w:val="00B65132"/>
    <w:rsid w:val="00B70C76"/>
    <w:rsid w:val="00B75352"/>
    <w:rsid w:val="00B755A7"/>
    <w:rsid w:val="00B83DC9"/>
    <w:rsid w:val="00B85D2D"/>
    <w:rsid w:val="00B920BE"/>
    <w:rsid w:val="00B9257A"/>
    <w:rsid w:val="00B93B34"/>
    <w:rsid w:val="00B940D2"/>
    <w:rsid w:val="00B9646D"/>
    <w:rsid w:val="00B97FCD"/>
    <w:rsid w:val="00BA4341"/>
    <w:rsid w:val="00BA4367"/>
    <w:rsid w:val="00BB2430"/>
    <w:rsid w:val="00BB33DD"/>
    <w:rsid w:val="00BB7D77"/>
    <w:rsid w:val="00BC0C75"/>
    <w:rsid w:val="00BC300C"/>
    <w:rsid w:val="00BC3101"/>
    <w:rsid w:val="00BC5866"/>
    <w:rsid w:val="00BC6C0C"/>
    <w:rsid w:val="00BD0D2D"/>
    <w:rsid w:val="00BD182B"/>
    <w:rsid w:val="00BD550C"/>
    <w:rsid w:val="00BE1737"/>
    <w:rsid w:val="00BE184A"/>
    <w:rsid w:val="00BE243A"/>
    <w:rsid w:val="00BE75C2"/>
    <w:rsid w:val="00BF67E8"/>
    <w:rsid w:val="00C00E68"/>
    <w:rsid w:val="00C03F95"/>
    <w:rsid w:val="00C06519"/>
    <w:rsid w:val="00C06AB5"/>
    <w:rsid w:val="00C10E04"/>
    <w:rsid w:val="00C110B1"/>
    <w:rsid w:val="00C11785"/>
    <w:rsid w:val="00C152F0"/>
    <w:rsid w:val="00C1638E"/>
    <w:rsid w:val="00C204B8"/>
    <w:rsid w:val="00C21B36"/>
    <w:rsid w:val="00C261A0"/>
    <w:rsid w:val="00C267E7"/>
    <w:rsid w:val="00C4103E"/>
    <w:rsid w:val="00C437FC"/>
    <w:rsid w:val="00C44525"/>
    <w:rsid w:val="00C445D5"/>
    <w:rsid w:val="00C45D6D"/>
    <w:rsid w:val="00C47A93"/>
    <w:rsid w:val="00C53C7B"/>
    <w:rsid w:val="00C5617A"/>
    <w:rsid w:val="00C574FE"/>
    <w:rsid w:val="00C62164"/>
    <w:rsid w:val="00C63AA8"/>
    <w:rsid w:val="00C6405D"/>
    <w:rsid w:val="00C664E8"/>
    <w:rsid w:val="00C66750"/>
    <w:rsid w:val="00C74DDF"/>
    <w:rsid w:val="00C76E4F"/>
    <w:rsid w:val="00C81290"/>
    <w:rsid w:val="00C8166D"/>
    <w:rsid w:val="00C8247B"/>
    <w:rsid w:val="00C83860"/>
    <w:rsid w:val="00C85511"/>
    <w:rsid w:val="00C856F9"/>
    <w:rsid w:val="00C937CE"/>
    <w:rsid w:val="00C93EAF"/>
    <w:rsid w:val="00C9419B"/>
    <w:rsid w:val="00C95226"/>
    <w:rsid w:val="00CA5A88"/>
    <w:rsid w:val="00CA5CA5"/>
    <w:rsid w:val="00CA7846"/>
    <w:rsid w:val="00CB1002"/>
    <w:rsid w:val="00CB135B"/>
    <w:rsid w:val="00CB1E23"/>
    <w:rsid w:val="00CC1E73"/>
    <w:rsid w:val="00CC4162"/>
    <w:rsid w:val="00CC5685"/>
    <w:rsid w:val="00CC7D5D"/>
    <w:rsid w:val="00CD0549"/>
    <w:rsid w:val="00CD22F0"/>
    <w:rsid w:val="00CD313B"/>
    <w:rsid w:val="00CD35D7"/>
    <w:rsid w:val="00CD7791"/>
    <w:rsid w:val="00CE01E7"/>
    <w:rsid w:val="00CE138D"/>
    <w:rsid w:val="00CE1502"/>
    <w:rsid w:val="00CE2C5B"/>
    <w:rsid w:val="00CE4CCD"/>
    <w:rsid w:val="00CE5319"/>
    <w:rsid w:val="00CE5E5C"/>
    <w:rsid w:val="00D03F4D"/>
    <w:rsid w:val="00D0433B"/>
    <w:rsid w:val="00D04FEB"/>
    <w:rsid w:val="00D0661F"/>
    <w:rsid w:val="00D12AB4"/>
    <w:rsid w:val="00D12E88"/>
    <w:rsid w:val="00D21981"/>
    <w:rsid w:val="00D30C84"/>
    <w:rsid w:val="00D41030"/>
    <w:rsid w:val="00D41EDA"/>
    <w:rsid w:val="00D427AA"/>
    <w:rsid w:val="00D429F6"/>
    <w:rsid w:val="00D4357F"/>
    <w:rsid w:val="00D43F81"/>
    <w:rsid w:val="00D44699"/>
    <w:rsid w:val="00D5290E"/>
    <w:rsid w:val="00D52E08"/>
    <w:rsid w:val="00D54DB0"/>
    <w:rsid w:val="00D60D64"/>
    <w:rsid w:val="00D62960"/>
    <w:rsid w:val="00D63708"/>
    <w:rsid w:val="00D64B9A"/>
    <w:rsid w:val="00D67BDE"/>
    <w:rsid w:val="00D73B06"/>
    <w:rsid w:val="00D743CC"/>
    <w:rsid w:val="00D748E5"/>
    <w:rsid w:val="00D74AA0"/>
    <w:rsid w:val="00D82CAD"/>
    <w:rsid w:val="00D84C7E"/>
    <w:rsid w:val="00D84D9D"/>
    <w:rsid w:val="00D93C3E"/>
    <w:rsid w:val="00D97A8F"/>
    <w:rsid w:val="00DA0CB0"/>
    <w:rsid w:val="00DA4339"/>
    <w:rsid w:val="00DA5B19"/>
    <w:rsid w:val="00DB01AA"/>
    <w:rsid w:val="00DB08E9"/>
    <w:rsid w:val="00DB0983"/>
    <w:rsid w:val="00DB5AEB"/>
    <w:rsid w:val="00DB79B8"/>
    <w:rsid w:val="00DC2655"/>
    <w:rsid w:val="00DC2C48"/>
    <w:rsid w:val="00DC787F"/>
    <w:rsid w:val="00DC7E1D"/>
    <w:rsid w:val="00DD1C1A"/>
    <w:rsid w:val="00DD38B6"/>
    <w:rsid w:val="00DD5008"/>
    <w:rsid w:val="00DE13AC"/>
    <w:rsid w:val="00DE13EF"/>
    <w:rsid w:val="00DE4C74"/>
    <w:rsid w:val="00DE4F98"/>
    <w:rsid w:val="00DE69AF"/>
    <w:rsid w:val="00DE7B4C"/>
    <w:rsid w:val="00DF165C"/>
    <w:rsid w:val="00DF542A"/>
    <w:rsid w:val="00E07281"/>
    <w:rsid w:val="00E07547"/>
    <w:rsid w:val="00E11786"/>
    <w:rsid w:val="00E12049"/>
    <w:rsid w:val="00E1260F"/>
    <w:rsid w:val="00E158FF"/>
    <w:rsid w:val="00E160EA"/>
    <w:rsid w:val="00E20B2B"/>
    <w:rsid w:val="00E246EF"/>
    <w:rsid w:val="00E2475C"/>
    <w:rsid w:val="00E248BD"/>
    <w:rsid w:val="00E25BB8"/>
    <w:rsid w:val="00E31F95"/>
    <w:rsid w:val="00E37D78"/>
    <w:rsid w:val="00E42522"/>
    <w:rsid w:val="00E43A68"/>
    <w:rsid w:val="00E45215"/>
    <w:rsid w:val="00E5004C"/>
    <w:rsid w:val="00E50BA2"/>
    <w:rsid w:val="00E51335"/>
    <w:rsid w:val="00E51966"/>
    <w:rsid w:val="00E52641"/>
    <w:rsid w:val="00E56334"/>
    <w:rsid w:val="00E56BD2"/>
    <w:rsid w:val="00E57489"/>
    <w:rsid w:val="00E61211"/>
    <w:rsid w:val="00E6245D"/>
    <w:rsid w:val="00E649E6"/>
    <w:rsid w:val="00E67D22"/>
    <w:rsid w:val="00E7347F"/>
    <w:rsid w:val="00E7384D"/>
    <w:rsid w:val="00E739FE"/>
    <w:rsid w:val="00E7523F"/>
    <w:rsid w:val="00E76828"/>
    <w:rsid w:val="00E76D34"/>
    <w:rsid w:val="00E839AC"/>
    <w:rsid w:val="00E873CF"/>
    <w:rsid w:val="00E87652"/>
    <w:rsid w:val="00E939DA"/>
    <w:rsid w:val="00E9433F"/>
    <w:rsid w:val="00E97AAC"/>
    <w:rsid w:val="00EA50A3"/>
    <w:rsid w:val="00EA779B"/>
    <w:rsid w:val="00EB1578"/>
    <w:rsid w:val="00EB795B"/>
    <w:rsid w:val="00EC1B04"/>
    <w:rsid w:val="00EC247C"/>
    <w:rsid w:val="00EC339F"/>
    <w:rsid w:val="00EC3B2B"/>
    <w:rsid w:val="00ED02F9"/>
    <w:rsid w:val="00ED1CF5"/>
    <w:rsid w:val="00ED2D73"/>
    <w:rsid w:val="00ED3549"/>
    <w:rsid w:val="00ED3EDB"/>
    <w:rsid w:val="00ED52A0"/>
    <w:rsid w:val="00ED6301"/>
    <w:rsid w:val="00EE0119"/>
    <w:rsid w:val="00EE0382"/>
    <w:rsid w:val="00EE15BE"/>
    <w:rsid w:val="00EE33F6"/>
    <w:rsid w:val="00EE5552"/>
    <w:rsid w:val="00EE5CDC"/>
    <w:rsid w:val="00EF0B2B"/>
    <w:rsid w:val="00EF3BC3"/>
    <w:rsid w:val="00EF5588"/>
    <w:rsid w:val="00EF7BC3"/>
    <w:rsid w:val="00F002F4"/>
    <w:rsid w:val="00F0342E"/>
    <w:rsid w:val="00F03DF8"/>
    <w:rsid w:val="00F06364"/>
    <w:rsid w:val="00F15729"/>
    <w:rsid w:val="00F16854"/>
    <w:rsid w:val="00F1734E"/>
    <w:rsid w:val="00F203B3"/>
    <w:rsid w:val="00F21CA6"/>
    <w:rsid w:val="00F24277"/>
    <w:rsid w:val="00F322DF"/>
    <w:rsid w:val="00F336E6"/>
    <w:rsid w:val="00F33800"/>
    <w:rsid w:val="00F34C4F"/>
    <w:rsid w:val="00F3543F"/>
    <w:rsid w:val="00F35F65"/>
    <w:rsid w:val="00F37F06"/>
    <w:rsid w:val="00F459B1"/>
    <w:rsid w:val="00F61D61"/>
    <w:rsid w:val="00F636D9"/>
    <w:rsid w:val="00F6478F"/>
    <w:rsid w:val="00F6732E"/>
    <w:rsid w:val="00F712C5"/>
    <w:rsid w:val="00F717C4"/>
    <w:rsid w:val="00F725AE"/>
    <w:rsid w:val="00F76114"/>
    <w:rsid w:val="00F76F24"/>
    <w:rsid w:val="00F80C48"/>
    <w:rsid w:val="00F81E70"/>
    <w:rsid w:val="00F85E64"/>
    <w:rsid w:val="00F86D6C"/>
    <w:rsid w:val="00F91CF5"/>
    <w:rsid w:val="00F9753E"/>
    <w:rsid w:val="00FA09A5"/>
    <w:rsid w:val="00FA254C"/>
    <w:rsid w:val="00FA258E"/>
    <w:rsid w:val="00FA3126"/>
    <w:rsid w:val="00FA3E64"/>
    <w:rsid w:val="00FA436B"/>
    <w:rsid w:val="00FB2171"/>
    <w:rsid w:val="00FB3E5F"/>
    <w:rsid w:val="00FB48A2"/>
    <w:rsid w:val="00FB66FF"/>
    <w:rsid w:val="00FB7C94"/>
    <w:rsid w:val="00FC388D"/>
    <w:rsid w:val="00FC6E23"/>
    <w:rsid w:val="00FD02E8"/>
    <w:rsid w:val="00FD16BB"/>
    <w:rsid w:val="00FD49BE"/>
    <w:rsid w:val="00FD6AAC"/>
    <w:rsid w:val="00FD7BB0"/>
    <w:rsid w:val="00FE1FC1"/>
    <w:rsid w:val="00FE50D9"/>
    <w:rsid w:val="00FF00D3"/>
    <w:rsid w:val="00FF4066"/>
    <w:rsid w:val="00FF50AD"/>
    <w:rsid w:val="00FF551B"/>
    <w:rsid w:val="00FF5568"/>
    <w:rsid w:val="00FF72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11737"/>
  <w15:docId w15:val="{8C960A6E-72E8-41AE-B44C-D20BB4A9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4A"/>
    <w:pPr>
      <w:spacing w:after="120" w:line="240" w:lineRule="auto"/>
    </w:pPr>
    <w:rPr>
      <w:sz w:val="20"/>
    </w:rPr>
  </w:style>
  <w:style w:type="paragraph" w:styleId="Heading2">
    <w:name w:val="heading 2"/>
    <w:basedOn w:val="Normal"/>
    <w:next w:val="Normal"/>
    <w:link w:val="Heading2Char"/>
    <w:uiPriority w:val="9"/>
    <w:unhideWhenUsed/>
    <w:qFormat/>
    <w:rsid w:val="001A0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16"/>
    <w:pPr>
      <w:tabs>
        <w:tab w:val="center" w:pos="4536"/>
        <w:tab w:val="right" w:pos="9072"/>
      </w:tabs>
      <w:spacing w:after="0"/>
    </w:pPr>
  </w:style>
  <w:style w:type="character" w:customStyle="1" w:styleId="HeaderChar">
    <w:name w:val="Header Char"/>
    <w:basedOn w:val="DefaultParagraphFont"/>
    <w:link w:val="Header"/>
    <w:uiPriority w:val="99"/>
    <w:rsid w:val="00A20616"/>
  </w:style>
  <w:style w:type="paragraph" w:styleId="Footer">
    <w:name w:val="footer"/>
    <w:basedOn w:val="Normal"/>
    <w:link w:val="FooterChar"/>
    <w:uiPriority w:val="99"/>
    <w:unhideWhenUsed/>
    <w:rsid w:val="00A20616"/>
    <w:pPr>
      <w:tabs>
        <w:tab w:val="center" w:pos="4536"/>
        <w:tab w:val="right" w:pos="9072"/>
      </w:tabs>
      <w:spacing w:after="0"/>
    </w:pPr>
  </w:style>
  <w:style w:type="character" w:customStyle="1" w:styleId="FooterChar">
    <w:name w:val="Footer Char"/>
    <w:basedOn w:val="DefaultParagraphFont"/>
    <w:link w:val="Footer"/>
    <w:uiPriority w:val="99"/>
    <w:rsid w:val="00A20616"/>
  </w:style>
  <w:style w:type="table" w:styleId="TableGrid">
    <w:name w:val="Table Grid"/>
    <w:basedOn w:val="TableNormal"/>
    <w:uiPriority w:val="59"/>
    <w:rsid w:val="00A20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20616"/>
    <w:pPr>
      <w:spacing w:after="0" w:line="240" w:lineRule="auto"/>
    </w:pPr>
  </w:style>
  <w:style w:type="paragraph" w:styleId="BalloonText">
    <w:name w:val="Balloon Text"/>
    <w:basedOn w:val="Normal"/>
    <w:link w:val="BalloonTextChar"/>
    <w:uiPriority w:val="99"/>
    <w:semiHidden/>
    <w:unhideWhenUsed/>
    <w:rsid w:val="007A6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B16"/>
    <w:rPr>
      <w:rFonts w:ascii="Tahoma" w:hAnsi="Tahoma" w:cs="Tahoma"/>
      <w:sz w:val="16"/>
      <w:szCs w:val="16"/>
    </w:rPr>
  </w:style>
  <w:style w:type="character" w:styleId="LineNumber">
    <w:name w:val="line number"/>
    <w:basedOn w:val="DefaultParagraphFont"/>
    <w:uiPriority w:val="99"/>
    <w:semiHidden/>
    <w:unhideWhenUsed/>
    <w:rsid w:val="00696709"/>
  </w:style>
  <w:style w:type="paragraph" w:styleId="Title">
    <w:name w:val="Title"/>
    <w:basedOn w:val="Normal"/>
    <w:next w:val="Normal"/>
    <w:link w:val="TitleChar"/>
    <w:uiPriority w:val="10"/>
    <w:qFormat/>
    <w:rsid w:val="006F181B"/>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uiPriority w:val="10"/>
    <w:rsid w:val="006F181B"/>
    <w:rPr>
      <w:rFonts w:ascii="Cambria" w:eastAsia="SimSun" w:hAnsi="Cambria" w:cs="Times New Roman"/>
      <w:b/>
      <w:bCs/>
      <w:kern w:val="28"/>
      <w:sz w:val="32"/>
      <w:szCs w:val="32"/>
    </w:rPr>
  </w:style>
  <w:style w:type="paragraph" w:styleId="ListParagraph">
    <w:name w:val="List Paragraph"/>
    <w:basedOn w:val="Normal"/>
    <w:uiPriority w:val="34"/>
    <w:qFormat/>
    <w:rsid w:val="00A9049B"/>
    <w:pPr>
      <w:ind w:left="720"/>
      <w:contextualSpacing/>
    </w:pPr>
  </w:style>
  <w:style w:type="character" w:styleId="Hyperlink">
    <w:name w:val="Hyperlink"/>
    <w:basedOn w:val="DefaultParagraphFont"/>
    <w:uiPriority w:val="99"/>
    <w:unhideWhenUsed/>
    <w:rsid w:val="00576065"/>
    <w:rPr>
      <w:color w:val="0000FF"/>
      <w:u w:val="single"/>
    </w:rPr>
  </w:style>
  <w:style w:type="character" w:customStyle="1" w:styleId="Heading2Char">
    <w:name w:val="Heading 2 Char"/>
    <w:basedOn w:val="DefaultParagraphFont"/>
    <w:link w:val="Heading2"/>
    <w:uiPriority w:val="9"/>
    <w:rsid w:val="001A071B"/>
    <w:rPr>
      <w:rFonts w:asciiTheme="majorHAnsi" w:eastAsiaTheme="majorEastAsia" w:hAnsiTheme="majorHAnsi" w:cstheme="majorBidi"/>
      <w:color w:val="365F91" w:themeColor="accent1" w:themeShade="BF"/>
      <w:sz w:val="26"/>
      <w:szCs w:val="26"/>
    </w:rPr>
  </w:style>
  <w:style w:type="paragraph" w:customStyle="1" w:styleId="Default">
    <w:name w:val="Default"/>
    <w:rsid w:val="0073209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A5820"/>
    <w:rPr>
      <w:color w:val="800080" w:themeColor="followedHyperlink"/>
      <w:u w:val="single"/>
    </w:rPr>
  </w:style>
  <w:style w:type="character" w:styleId="PlaceholderText">
    <w:name w:val="Placeholder Text"/>
    <w:basedOn w:val="DefaultParagraphFont"/>
    <w:uiPriority w:val="99"/>
    <w:semiHidden/>
    <w:rsid w:val="00B70C76"/>
    <w:rPr>
      <w:color w:val="808080"/>
    </w:rPr>
  </w:style>
  <w:style w:type="character" w:styleId="CommentReference">
    <w:name w:val="annotation reference"/>
    <w:basedOn w:val="DefaultParagraphFont"/>
    <w:uiPriority w:val="99"/>
    <w:semiHidden/>
    <w:unhideWhenUsed/>
    <w:rsid w:val="00F35F65"/>
    <w:rPr>
      <w:sz w:val="16"/>
      <w:szCs w:val="16"/>
    </w:rPr>
  </w:style>
  <w:style w:type="paragraph" w:styleId="CommentText">
    <w:name w:val="annotation text"/>
    <w:basedOn w:val="Normal"/>
    <w:link w:val="CommentTextChar"/>
    <w:uiPriority w:val="99"/>
    <w:semiHidden/>
    <w:unhideWhenUsed/>
    <w:rsid w:val="00F35F65"/>
    <w:rPr>
      <w:szCs w:val="20"/>
    </w:rPr>
  </w:style>
  <w:style w:type="character" w:customStyle="1" w:styleId="CommentTextChar">
    <w:name w:val="Comment Text Char"/>
    <w:basedOn w:val="DefaultParagraphFont"/>
    <w:link w:val="CommentText"/>
    <w:uiPriority w:val="99"/>
    <w:semiHidden/>
    <w:rsid w:val="00F35F65"/>
    <w:rPr>
      <w:sz w:val="20"/>
      <w:szCs w:val="20"/>
    </w:rPr>
  </w:style>
  <w:style w:type="paragraph" w:styleId="CommentSubject">
    <w:name w:val="annotation subject"/>
    <w:basedOn w:val="CommentText"/>
    <w:next w:val="CommentText"/>
    <w:link w:val="CommentSubjectChar"/>
    <w:uiPriority w:val="99"/>
    <w:semiHidden/>
    <w:unhideWhenUsed/>
    <w:rsid w:val="00F35F65"/>
    <w:rPr>
      <w:b/>
      <w:bCs/>
    </w:rPr>
  </w:style>
  <w:style w:type="character" w:customStyle="1" w:styleId="CommentSubjectChar">
    <w:name w:val="Comment Subject Char"/>
    <w:basedOn w:val="CommentTextChar"/>
    <w:link w:val="CommentSubject"/>
    <w:uiPriority w:val="99"/>
    <w:semiHidden/>
    <w:rsid w:val="00F35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652">
      <w:bodyDiv w:val="1"/>
      <w:marLeft w:val="0"/>
      <w:marRight w:val="0"/>
      <w:marTop w:val="0"/>
      <w:marBottom w:val="0"/>
      <w:divBdr>
        <w:top w:val="none" w:sz="0" w:space="0" w:color="auto"/>
        <w:left w:val="none" w:sz="0" w:space="0" w:color="auto"/>
        <w:bottom w:val="none" w:sz="0" w:space="0" w:color="auto"/>
        <w:right w:val="none" w:sz="0" w:space="0" w:color="auto"/>
      </w:divBdr>
    </w:div>
    <w:div w:id="677194955">
      <w:bodyDiv w:val="1"/>
      <w:marLeft w:val="0"/>
      <w:marRight w:val="0"/>
      <w:marTop w:val="0"/>
      <w:marBottom w:val="0"/>
      <w:divBdr>
        <w:top w:val="none" w:sz="0" w:space="0" w:color="auto"/>
        <w:left w:val="none" w:sz="0" w:space="0" w:color="auto"/>
        <w:bottom w:val="none" w:sz="0" w:space="0" w:color="auto"/>
        <w:right w:val="none" w:sz="0" w:space="0" w:color="auto"/>
      </w:divBdr>
    </w:div>
    <w:div w:id="998074072">
      <w:bodyDiv w:val="1"/>
      <w:marLeft w:val="0"/>
      <w:marRight w:val="0"/>
      <w:marTop w:val="0"/>
      <w:marBottom w:val="0"/>
      <w:divBdr>
        <w:top w:val="none" w:sz="0" w:space="0" w:color="auto"/>
        <w:left w:val="none" w:sz="0" w:space="0" w:color="auto"/>
        <w:bottom w:val="none" w:sz="0" w:space="0" w:color="auto"/>
        <w:right w:val="none" w:sz="0" w:space="0" w:color="auto"/>
      </w:divBdr>
    </w:div>
    <w:div w:id="1004013160">
      <w:bodyDiv w:val="1"/>
      <w:marLeft w:val="0"/>
      <w:marRight w:val="0"/>
      <w:marTop w:val="0"/>
      <w:marBottom w:val="0"/>
      <w:divBdr>
        <w:top w:val="none" w:sz="0" w:space="0" w:color="auto"/>
        <w:left w:val="none" w:sz="0" w:space="0" w:color="auto"/>
        <w:bottom w:val="none" w:sz="0" w:space="0" w:color="auto"/>
        <w:right w:val="none" w:sz="0" w:space="0" w:color="auto"/>
      </w:divBdr>
    </w:div>
    <w:div w:id="12223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Desktop\UNI\gelieferte%20Daten\Vorlagen\Vorlage%204_Europa-Universit&#228;t%20Flensbur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BF8D-D94A-4ECD-BAA1-976107E1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4_Europa-Universität Flensburg</Template>
  <TotalTime>0</TotalTime>
  <Pages>2</Pages>
  <Words>506</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Anmeldung Abschlussarbeit</vt:lpstr>
      <vt:lpstr>Anmeldung Abschlussarbeit</vt:lpstr>
    </vt:vector>
  </TitlesOfParts>
  <Company>Universität Flensburg, ZIMT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Abschlussarbeit</dc:title>
  <dc:subject>Ihr Antrag auf Genehmigung</dc:subject>
  <dc:creator>Europa-Universität Flensburg</dc:creator>
  <cp:lastModifiedBy>Barbosa, Patricia</cp:lastModifiedBy>
  <cp:revision>2</cp:revision>
  <cp:lastPrinted>2023-12-19T14:59:00Z</cp:lastPrinted>
  <dcterms:created xsi:type="dcterms:W3CDTF">2023-12-19T15:16:00Z</dcterms:created>
  <dcterms:modified xsi:type="dcterms:W3CDTF">2023-12-19T15:16:00Z</dcterms:modified>
</cp:coreProperties>
</file>