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CE" w:rsidRPr="0067518F" w:rsidRDefault="002902CE" w:rsidP="00A53848">
      <w:pPr>
        <w:spacing w:after="0"/>
        <w:jc w:val="right"/>
      </w:pPr>
    </w:p>
    <w:p w:rsidR="007B5481" w:rsidRPr="0067518F" w:rsidRDefault="00A53848" w:rsidP="00A53848">
      <w:pPr>
        <w:spacing w:after="0"/>
        <w:jc w:val="right"/>
      </w:pPr>
      <w:r w:rsidRPr="006751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912918" wp14:editId="3DE24FD7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060000" cy="1620000"/>
                <wp:effectExtent l="0" t="0" r="762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48" w:rsidRPr="00C03F95" w:rsidRDefault="009676BC" w:rsidP="009676BC">
                            <w:pPr>
                              <w:spacing w:after="0" w:line="240" w:lineRule="auto"/>
                              <w:rPr>
                                <w:color w:val="00395B"/>
                                <w:sz w:val="16"/>
                                <w:szCs w:val="16"/>
                              </w:rPr>
                            </w:pPr>
                            <w:r w:rsidRPr="00C03F95">
                              <w:rPr>
                                <w:color w:val="00395B"/>
                                <w:sz w:val="16"/>
                                <w:szCs w:val="16"/>
                              </w:rPr>
                              <w:t>Europa-Universität Flensburg | Auf dem Campus 1 | 24943 Flensburg</w:t>
                            </w:r>
                          </w:p>
                          <w:p w:rsidR="009676BC" w:rsidRPr="0067518F" w:rsidRDefault="009676BC" w:rsidP="009676BC">
                            <w:pPr>
                              <w:spacing w:after="0" w:line="240" w:lineRule="auto"/>
                            </w:pPr>
                          </w:p>
                          <w:p w:rsidR="00771C56" w:rsidRPr="0067518F" w:rsidRDefault="00771C56" w:rsidP="009676BC">
                            <w:pPr>
                              <w:spacing w:after="0" w:line="240" w:lineRule="auto"/>
                            </w:pPr>
                            <w:r w:rsidRPr="0067518F">
                              <w:t>An</w:t>
                            </w:r>
                            <w:r w:rsidR="0067518F">
                              <w:t xml:space="preserve"> a</w:t>
                            </w:r>
                            <w:r w:rsidRPr="0067518F">
                              <w:t>lle Mitarbeiterinnen und Mitarbeiter der</w:t>
                            </w:r>
                          </w:p>
                          <w:p w:rsidR="00771C56" w:rsidRPr="0067518F" w:rsidRDefault="00771C56" w:rsidP="009676BC">
                            <w:pPr>
                              <w:spacing w:after="0" w:line="240" w:lineRule="auto"/>
                            </w:pPr>
                            <w:r w:rsidRPr="0067518F">
                              <w:t>Europa-Universität Flensburg</w:t>
                            </w:r>
                          </w:p>
                          <w:p w:rsidR="008E5A09" w:rsidRPr="0067518F" w:rsidRDefault="008E5A09" w:rsidP="009676BC">
                            <w:pPr>
                              <w:spacing w:after="0" w:line="240" w:lineRule="auto"/>
                            </w:pPr>
                          </w:p>
                          <w:p w:rsidR="008E5A09" w:rsidRPr="00B42094" w:rsidRDefault="00771C56" w:rsidP="009676B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7518F">
                              <w:t>Im Hause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.7pt;margin-top:127.6pt;width:240.9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" stroked="f">
                <v:textbox>
                  <w:txbxContent>
                    <w:p w:rsidR="00A53848" w:rsidRPr="00C03F95" w:rsidRDefault="009676BC" w:rsidP="009676BC">
                      <w:pPr>
                        <w:spacing w:after="0" w:line="240" w:lineRule="auto"/>
                        <w:rPr>
                          <w:color w:val="00395B"/>
                          <w:sz w:val="16"/>
                          <w:szCs w:val="16"/>
                        </w:rPr>
                      </w:pPr>
                      <w:r w:rsidRPr="00C03F95">
                        <w:rPr>
                          <w:color w:val="00395B"/>
                          <w:sz w:val="16"/>
                          <w:szCs w:val="16"/>
                        </w:rPr>
                        <w:t>Europa-Universität Flensburg | Auf dem Campus 1 | 24943 Flensburg</w:t>
                      </w:r>
                    </w:p>
                    <w:p w:rsidR="009676BC" w:rsidRPr="0067518F" w:rsidRDefault="009676BC" w:rsidP="009676BC">
                      <w:pPr>
                        <w:spacing w:after="0" w:line="240" w:lineRule="auto"/>
                      </w:pPr>
                    </w:p>
                    <w:p w:rsidR="00771C56" w:rsidRPr="0067518F" w:rsidRDefault="00771C56" w:rsidP="009676BC">
                      <w:pPr>
                        <w:spacing w:after="0" w:line="240" w:lineRule="auto"/>
                      </w:pPr>
                      <w:r w:rsidRPr="0067518F">
                        <w:t>An</w:t>
                      </w:r>
                      <w:r w:rsidR="0067518F">
                        <w:t xml:space="preserve"> a</w:t>
                      </w:r>
                      <w:r w:rsidRPr="0067518F">
                        <w:t>lle Mitarbeiterinnen und Mitarbeiter der</w:t>
                      </w:r>
                    </w:p>
                    <w:p w:rsidR="00771C56" w:rsidRPr="0067518F" w:rsidRDefault="00771C56" w:rsidP="009676BC">
                      <w:pPr>
                        <w:spacing w:after="0" w:line="240" w:lineRule="auto"/>
                      </w:pPr>
                      <w:r w:rsidRPr="0067518F">
                        <w:t>Europa-Universität Flensburg</w:t>
                      </w:r>
                    </w:p>
                    <w:p w:rsidR="008E5A09" w:rsidRPr="0067518F" w:rsidRDefault="008E5A09" w:rsidP="009676BC">
                      <w:pPr>
                        <w:spacing w:after="0" w:line="240" w:lineRule="auto"/>
                      </w:pPr>
                    </w:p>
                    <w:p w:rsidR="008E5A09" w:rsidRPr="00B42094" w:rsidRDefault="00771C56" w:rsidP="009676B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7518F">
                        <w:t>Im Hause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3463E8" w:rsidRPr="00675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C7F1" wp14:editId="478C446A">
                <wp:simplePos x="0" y="0"/>
                <wp:positionH relativeFrom="leftMargin">
                  <wp:posOffset>180340</wp:posOffset>
                </wp:positionH>
                <wp:positionV relativeFrom="topMargin">
                  <wp:posOffset>3564255</wp:posOffset>
                </wp:positionV>
                <wp:extent cx="180000" cy="0"/>
                <wp:effectExtent l="0" t="0" r="1079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F6F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2D6C33" id="Gerader Verbinde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" strokecolor="#6f6f6f">
                <w10:wrap anchorx="margin" anchory="margin"/>
              </v:line>
            </w:pict>
          </mc:Fallback>
        </mc:AlternateContent>
      </w:r>
      <w:r w:rsidR="007B5481" w:rsidRPr="0067518F">
        <w:t xml:space="preserve">Flensburg, </w:t>
      </w:r>
      <w:r w:rsidR="007B5481" w:rsidRPr="0067518F">
        <w:fldChar w:fldCharType="begin"/>
      </w:r>
      <w:r w:rsidR="007B5481" w:rsidRPr="0067518F">
        <w:instrText xml:space="preserve"> DATE  \@ "d. MMMM yyyy"  \* MERGEFORMAT </w:instrText>
      </w:r>
      <w:r w:rsidR="007B5481" w:rsidRPr="0067518F">
        <w:fldChar w:fldCharType="separate"/>
      </w:r>
      <w:r w:rsidR="00A7516C">
        <w:rPr>
          <w:noProof/>
        </w:rPr>
        <w:t>8. Januar 2015</w:t>
      </w:r>
      <w:r w:rsidR="007B5481" w:rsidRPr="0067518F">
        <w:fldChar w:fldCharType="end"/>
      </w:r>
    </w:p>
    <w:p w:rsidR="00942144" w:rsidRPr="0067518F" w:rsidRDefault="00942144" w:rsidP="00115FC8">
      <w:pPr>
        <w:spacing w:after="0"/>
        <w:rPr>
          <w:b/>
        </w:rPr>
      </w:pPr>
    </w:p>
    <w:p w:rsidR="007B4CF9" w:rsidRPr="0067518F" w:rsidRDefault="007B4CF9" w:rsidP="00115FC8">
      <w:pPr>
        <w:spacing w:after="0"/>
        <w:rPr>
          <w:b/>
        </w:rPr>
      </w:pPr>
    </w:p>
    <w:p w:rsidR="0029233F" w:rsidRPr="0067518F" w:rsidRDefault="00771C56" w:rsidP="00115FC8">
      <w:pPr>
        <w:spacing w:after="0"/>
        <w:rPr>
          <w:b/>
        </w:rPr>
      </w:pPr>
      <w:r w:rsidRPr="0067518F">
        <w:rPr>
          <w:b/>
        </w:rPr>
        <w:t xml:space="preserve">„Ausrollen“ der neuen Briefkopf-, Visitenkarten- und </w:t>
      </w:r>
      <w:proofErr w:type="spellStart"/>
      <w:r w:rsidRPr="0067518F">
        <w:rPr>
          <w:b/>
        </w:rPr>
        <w:t>Powerpointvorlagen</w:t>
      </w:r>
      <w:proofErr w:type="spellEnd"/>
    </w:p>
    <w:p w:rsidR="00115FC8" w:rsidRPr="0067518F" w:rsidRDefault="00115FC8" w:rsidP="00115FC8">
      <w:pPr>
        <w:spacing w:after="0"/>
        <w:rPr>
          <w:b/>
        </w:rPr>
      </w:pPr>
    </w:p>
    <w:p w:rsidR="00771C56" w:rsidRPr="0067518F" w:rsidRDefault="00771C56" w:rsidP="00793ED4">
      <w:pPr>
        <w:spacing w:after="0"/>
        <w:rPr>
          <w:b/>
        </w:rPr>
      </w:pPr>
    </w:p>
    <w:p w:rsidR="00771C56" w:rsidRPr="0067518F" w:rsidRDefault="00771C56" w:rsidP="00793ED4">
      <w:pPr>
        <w:spacing w:after="0"/>
      </w:pPr>
      <w:r w:rsidRPr="0067518F">
        <w:t>Liebe Kolleginnen und Kollegen,</w:t>
      </w:r>
    </w:p>
    <w:p w:rsidR="00771C56" w:rsidRPr="0067518F" w:rsidRDefault="00771C56" w:rsidP="00793ED4">
      <w:pPr>
        <w:spacing w:after="0"/>
      </w:pPr>
    </w:p>
    <w:p w:rsidR="00771C56" w:rsidRPr="0067518F" w:rsidRDefault="00771C56" w:rsidP="00793ED4">
      <w:pPr>
        <w:spacing w:after="0"/>
      </w:pPr>
      <w:r w:rsidRPr="0067518F">
        <w:t xml:space="preserve">ich freue mich, Ihnen hiermit Informationen und Unterlagen zu den neuen Briefkopf-, Visitenkarten- und </w:t>
      </w:r>
      <w:proofErr w:type="spellStart"/>
      <w:r w:rsidRPr="0067518F">
        <w:t>Powerpointvorlagen</w:t>
      </w:r>
      <w:proofErr w:type="spellEnd"/>
      <w:r w:rsidRPr="0067518F">
        <w:t xml:space="preserve"> der Europa-Universität Flensburg zukommen lassen zu können. </w:t>
      </w:r>
    </w:p>
    <w:p w:rsidR="00771C56" w:rsidRPr="0067518F" w:rsidRDefault="00771C56" w:rsidP="00793ED4">
      <w:pPr>
        <w:spacing w:after="0"/>
      </w:pPr>
      <w:r w:rsidRPr="0067518F">
        <w:t xml:space="preserve"> </w:t>
      </w:r>
    </w:p>
    <w:p w:rsidR="00771C56" w:rsidRPr="0067518F" w:rsidRDefault="00771C56" w:rsidP="00771C56">
      <w:pPr>
        <w:pStyle w:val="Listenabsatz"/>
        <w:numPr>
          <w:ilvl w:val="0"/>
          <w:numId w:val="6"/>
        </w:numPr>
        <w:spacing w:after="0"/>
        <w:rPr>
          <w:b/>
        </w:rPr>
      </w:pPr>
      <w:r w:rsidRPr="0067518F">
        <w:rPr>
          <w:b/>
        </w:rPr>
        <w:t>Briefkopfvorlage</w:t>
      </w:r>
    </w:p>
    <w:p w:rsidR="00771C56" w:rsidRPr="0067518F" w:rsidRDefault="00771C56" w:rsidP="00771C56">
      <w:pPr>
        <w:spacing w:after="0"/>
      </w:pPr>
    </w:p>
    <w:p w:rsidR="00771C56" w:rsidRPr="0067518F" w:rsidRDefault="00771C56" w:rsidP="00771C56">
      <w:pPr>
        <w:spacing w:after="0"/>
      </w:pPr>
      <w:r w:rsidRPr="0067518F">
        <w:t>Dieses Dokument stellt eine der verfügbaren Briefkopfvorlagen dar, die von Ihnen innerhalb der nachfolgenden „Corporate</w:t>
      </w:r>
      <w:r w:rsidR="00576065" w:rsidRPr="0067518F">
        <w:t xml:space="preserve"> </w:t>
      </w:r>
      <w:r w:rsidRPr="0067518F">
        <w:t>Design“-Vorgaben in eine ind</w:t>
      </w:r>
      <w:r w:rsidRPr="0067518F">
        <w:t>i</w:t>
      </w:r>
      <w:r w:rsidRPr="0067518F">
        <w:t>viduelle Briefkopf</w:t>
      </w:r>
      <w:r w:rsidR="00576065" w:rsidRPr="0067518F">
        <w:t>vorlage</w:t>
      </w:r>
      <w:r w:rsidRPr="0067518F">
        <w:t xml:space="preserve"> umgewandelt werden kann.</w:t>
      </w:r>
    </w:p>
    <w:p w:rsidR="00771C56" w:rsidRPr="0067518F" w:rsidRDefault="00771C56" w:rsidP="00771C56">
      <w:pPr>
        <w:spacing w:after="0"/>
      </w:pPr>
    </w:p>
    <w:p w:rsidR="00793ED4" w:rsidRPr="0067518F" w:rsidRDefault="00771C56" w:rsidP="00771C56">
      <w:pPr>
        <w:spacing w:after="0"/>
      </w:pPr>
      <w:r w:rsidRPr="0067518F">
        <w:t>Bitte beachten Sie bei der Verwendung der Vorlage die folgenden Festlegu</w:t>
      </w:r>
      <w:r w:rsidRPr="0067518F">
        <w:t>n</w:t>
      </w:r>
      <w:r w:rsidRPr="0067518F">
        <w:t>gen und Hinweise:</w:t>
      </w:r>
    </w:p>
    <w:p w:rsidR="00793ED4" w:rsidRPr="0067518F" w:rsidRDefault="00793ED4" w:rsidP="00793ED4">
      <w:pPr>
        <w:spacing w:after="0"/>
      </w:pPr>
    </w:p>
    <w:p w:rsidR="00793ED4" w:rsidRPr="0067518F" w:rsidRDefault="00793ED4" w:rsidP="00793ED4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67518F">
        <w:rPr>
          <w:lang w:val="en-US"/>
        </w:rPr>
        <w:t>Schriftart</w:t>
      </w:r>
      <w:proofErr w:type="spellEnd"/>
      <w:r w:rsidRPr="0067518F">
        <w:rPr>
          <w:lang w:val="en-US"/>
        </w:rPr>
        <w:t xml:space="preserve">: Calibri </w:t>
      </w:r>
    </w:p>
    <w:p w:rsidR="00793ED4" w:rsidRPr="0067518F" w:rsidRDefault="00793ED4" w:rsidP="00793ED4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67518F">
        <w:rPr>
          <w:lang w:val="en-US"/>
        </w:rPr>
        <w:t>Schriftgröße</w:t>
      </w:r>
      <w:proofErr w:type="spellEnd"/>
      <w:r w:rsidRPr="0067518F">
        <w:rPr>
          <w:lang w:val="en-US"/>
        </w:rPr>
        <w:t>: 10</w:t>
      </w:r>
    </w:p>
    <w:p w:rsidR="00793ED4" w:rsidRPr="0067518F" w:rsidRDefault="00793ED4" w:rsidP="00793ED4">
      <w:pPr>
        <w:pStyle w:val="Listenabsatz"/>
        <w:numPr>
          <w:ilvl w:val="0"/>
          <w:numId w:val="3"/>
        </w:numPr>
        <w:spacing w:after="0"/>
        <w:rPr>
          <w:lang w:val="en-US"/>
        </w:rPr>
      </w:pPr>
      <w:proofErr w:type="spellStart"/>
      <w:r w:rsidRPr="0067518F">
        <w:rPr>
          <w:lang w:val="en-US"/>
        </w:rPr>
        <w:t>Schriftfarbe</w:t>
      </w:r>
      <w:proofErr w:type="spellEnd"/>
      <w:r w:rsidRPr="0067518F">
        <w:rPr>
          <w:lang w:val="en-US"/>
        </w:rPr>
        <w:t xml:space="preserve">: </w:t>
      </w:r>
      <w:proofErr w:type="spellStart"/>
      <w:r w:rsidRPr="0067518F">
        <w:rPr>
          <w:lang w:val="en-US"/>
        </w:rPr>
        <w:t>Fließtext</w:t>
      </w:r>
      <w:proofErr w:type="spellEnd"/>
      <w:r w:rsidRPr="0067518F">
        <w:rPr>
          <w:lang w:val="en-US"/>
        </w:rPr>
        <w:t>/</w:t>
      </w:r>
      <w:proofErr w:type="spellStart"/>
      <w:r w:rsidRPr="0067518F">
        <w:rPr>
          <w:lang w:val="en-US"/>
        </w:rPr>
        <w:t>Empfängeradresse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schwarz</w:t>
      </w:r>
      <w:proofErr w:type="spellEnd"/>
      <w:r w:rsidRPr="0067518F">
        <w:rPr>
          <w:lang w:val="en-US"/>
        </w:rPr>
        <w:t xml:space="preserve"> </w:t>
      </w:r>
    </w:p>
    <w:p w:rsidR="00793ED4" w:rsidRPr="0067518F" w:rsidRDefault="00793ED4" w:rsidP="00793ED4">
      <w:pPr>
        <w:pStyle w:val="Listenabsatz"/>
        <w:spacing w:after="0"/>
        <w:ind w:left="360"/>
      </w:pPr>
      <w:r w:rsidRPr="0067518F">
        <w:t>(rechter Bereich: R111 G:111 B:111 | Absender in R:0 G:57 B:91)</w:t>
      </w:r>
    </w:p>
    <w:p w:rsidR="00793ED4" w:rsidRPr="0067518F" w:rsidRDefault="00793ED4" w:rsidP="00793ED4">
      <w:pPr>
        <w:pStyle w:val="Listenabsatz"/>
        <w:numPr>
          <w:ilvl w:val="0"/>
          <w:numId w:val="3"/>
        </w:numPr>
        <w:spacing w:after="0"/>
      </w:pPr>
      <w:r w:rsidRPr="0067518F">
        <w:t>Bearbeitung des rechten Bereiches über die Kopfzeile möglich</w:t>
      </w:r>
    </w:p>
    <w:p w:rsidR="00BC3101" w:rsidRPr="0067518F" w:rsidRDefault="00793ED4" w:rsidP="00793ED4">
      <w:pPr>
        <w:pStyle w:val="Listenabsatz"/>
        <w:numPr>
          <w:ilvl w:val="0"/>
          <w:numId w:val="3"/>
        </w:numPr>
        <w:spacing w:after="0"/>
      </w:pPr>
      <w:r w:rsidRPr="0067518F">
        <w:t>Austausch des Logos über rechten Mausklick “Bild ändern” und anschli</w:t>
      </w:r>
      <w:r w:rsidRPr="0067518F">
        <w:t>e</w:t>
      </w:r>
      <w:r w:rsidRPr="0067518F">
        <w:t>ßend das entsprechende 4c-JPG-Logo auswählen</w:t>
      </w:r>
      <w:r w:rsidR="00DE13EF" w:rsidRPr="0067518F">
        <w:t xml:space="preserve"> </w:t>
      </w:r>
    </w:p>
    <w:p w:rsidR="00BC3101" w:rsidRPr="0067518F" w:rsidRDefault="00DE13EF" w:rsidP="00BC3101">
      <w:pPr>
        <w:pStyle w:val="Listenabsatz"/>
        <w:spacing w:after="0"/>
        <w:ind w:left="360"/>
      </w:pPr>
      <w:r w:rsidRPr="0067518F">
        <w:t>(Hinweis</w:t>
      </w:r>
      <w:r w:rsidR="00BC3101" w:rsidRPr="0067518F">
        <w:t xml:space="preserve"> 1</w:t>
      </w:r>
      <w:r w:rsidRPr="0067518F">
        <w:t xml:space="preserve">: Für alle Institute, Instituts-Abteilungen und –Seminare sowie Zentren liegen fertige Logos vor, so dass das Textfeld </w:t>
      </w:r>
      <w:r w:rsidR="00771C56" w:rsidRPr="0067518F">
        <w:t xml:space="preserve">„Hier Einrichtung“ </w:t>
      </w:r>
      <w:r w:rsidRPr="0067518F">
        <w:t>nicht benötigt wird</w:t>
      </w:r>
      <w:r w:rsidR="00576065" w:rsidRPr="0067518F">
        <w:t xml:space="preserve"> und gelöscht werden kann</w:t>
      </w:r>
      <w:r w:rsidRPr="0067518F">
        <w:t>. Einrichtungen ohne „eig</w:t>
      </w:r>
      <w:r w:rsidRPr="0067518F">
        <w:t>e</w:t>
      </w:r>
      <w:r w:rsidRPr="0067518F">
        <w:t>nes“ Logo können das Textfeld zur Erstellung des Briefkopfes verwenden.</w:t>
      </w:r>
    </w:p>
    <w:p w:rsidR="00793ED4" w:rsidRPr="0067518F" w:rsidRDefault="00BC3101" w:rsidP="00BC3101">
      <w:pPr>
        <w:pStyle w:val="Listenabsatz"/>
        <w:spacing w:after="0"/>
        <w:ind w:left="360"/>
      </w:pPr>
      <w:r w:rsidRPr="0067518F">
        <w:lastRenderedPageBreak/>
        <w:t>Hinweis 2: Für die Institute liegen spezifische „Wordvorlagen-Logos“ vor, die in der Größe exakt den Abteilungs- bzw. Seminarlogos entsprechen und somit ohne Größenveränderung eingefügt werden können.</w:t>
      </w:r>
      <w:r w:rsidR="00DE13EF" w:rsidRPr="0067518F">
        <w:t>)</w:t>
      </w:r>
    </w:p>
    <w:p w:rsidR="00793ED4" w:rsidRPr="0067518F" w:rsidRDefault="00793ED4" w:rsidP="00793ED4">
      <w:pPr>
        <w:pStyle w:val="Listenabsatz"/>
        <w:numPr>
          <w:ilvl w:val="0"/>
          <w:numId w:val="3"/>
        </w:numPr>
        <w:spacing w:after="0"/>
      </w:pPr>
      <w:r w:rsidRPr="0067518F">
        <w:t>Folgeseiten sind und bleiben bitte mit dem Hauptlogo versehen</w:t>
      </w:r>
    </w:p>
    <w:p w:rsidR="00793ED4" w:rsidRPr="0067518F" w:rsidRDefault="00793ED4" w:rsidP="00793ED4">
      <w:pPr>
        <w:pStyle w:val="Listenabsatz"/>
        <w:numPr>
          <w:ilvl w:val="0"/>
          <w:numId w:val="3"/>
        </w:numPr>
        <w:spacing w:after="0"/>
      </w:pPr>
      <w:r w:rsidRPr="0067518F">
        <w:t>Es stehen insgesamt vier unterschiedliche Vorlage</w:t>
      </w:r>
      <w:r w:rsidR="00576065" w:rsidRPr="0067518F">
        <w:t>n</w:t>
      </w:r>
      <w:r w:rsidRPr="0067518F">
        <w:t xml:space="preserve"> zur Verfügung</w:t>
      </w:r>
      <w:r w:rsidR="00771C56" w:rsidRPr="0067518F">
        <w:t>, die im Intranet unter der Adresse „xxx“ abgerufen werden können.</w:t>
      </w:r>
      <w:r w:rsidRPr="0067518F">
        <w:t xml:space="preserve"> </w:t>
      </w:r>
    </w:p>
    <w:p w:rsidR="00793ED4" w:rsidRPr="0067518F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67518F">
        <w:rPr>
          <w:lang w:val="en-US"/>
        </w:rPr>
        <w:t>Vorlage</w:t>
      </w:r>
      <w:proofErr w:type="spellEnd"/>
      <w:r w:rsidRPr="0067518F">
        <w:rPr>
          <w:lang w:val="en-US"/>
        </w:rPr>
        <w:t xml:space="preserve"> 1 – </w:t>
      </w:r>
      <w:proofErr w:type="spellStart"/>
      <w:r w:rsidRPr="0067518F">
        <w:rPr>
          <w:lang w:val="en-US"/>
        </w:rPr>
        <w:t>ohne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Sekretariat</w:t>
      </w:r>
      <w:proofErr w:type="spellEnd"/>
      <w:r w:rsidRPr="0067518F">
        <w:rPr>
          <w:lang w:val="en-US"/>
        </w:rPr>
        <w:t xml:space="preserve"> &amp; </w:t>
      </w:r>
      <w:proofErr w:type="spellStart"/>
      <w:r w:rsidRPr="0067518F">
        <w:rPr>
          <w:lang w:val="en-US"/>
        </w:rPr>
        <w:t>ohne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Öffnungszeiten</w:t>
      </w:r>
      <w:proofErr w:type="spellEnd"/>
    </w:p>
    <w:p w:rsidR="00793ED4" w:rsidRPr="0067518F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67518F">
        <w:rPr>
          <w:lang w:val="en-US"/>
        </w:rPr>
        <w:t>Vorlage</w:t>
      </w:r>
      <w:proofErr w:type="spellEnd"/>
      <w:r w:rsidRPr="0067518F">
        <w:rPr>
          <w:lang w:val="en-US"/>
        </w:rPr>
        <w:t xml:space="preserve"> 2 – </w:t>
      </w:r>
      <w:proofErr w:type="spellStart"/>
      <w:r w:rsidRPr="0067518F">
        <w:rPr>
          <w:lang w:val="en-US"/>
        </w:rPr>
        <w:t>mit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Sekretariat</w:t>
      </w:r>
      <w:proofErr w:type="spellEnd"/>
      <w:r w:rsidRPr="0067518F">
        <w:rPr>
          <w:lang w:val="en-US"/>
        </w:rPr>
        <w:t xml:space="preserve"> &amp; </w:t>
      </w:r>
      <w:proofErr w:type="spellStart"/>
      <w:r w:rsidRPr="0067518F">
        <w:rPr>
          <w:lang w:val="en-US"/>
        </w:rPr>
        <w:t>ohne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Öffnunszeiten</w:t>
      </w:r>
      <w:proofErr w:type="spellEnd"/>
    </w:p>
    <w:p w:rsidR="00793ED4" w:rsidRPr="0067518F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67518F">
        <w:rPr>
          <w:lang w:val="en-US"/>
        </w:rPr>
        <w:t>Vorlage</w:t>
      </w:r>
      <w:proofErr w:type="spellEnd"/>
      <w:r w:rsidRPr="0067518F">
        <w:rPr>
          <w:lang w:val="en-US"/>
        </w:rPr>
        <w:t xml:space="preserve"> 3 – </w:t>
      </w:r>
      <w:proofErr w:type="spellStart"/>
      <w:r w:rsidRPr="0067518F">
        <w:rPr>
          <w:lang w:val="en-US"/>
        </w:rPr>
        <w:t>mit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Sekretariat</w:t>
      </w:r>
      <w:proofErr w:type="spellEnd"/>
      <w:r w:rsidRPr="0067518F">
        <w:rPr>
          <w:lang w:val="en-US"/>
        </w:rPr>
        <w:t xml:space="preserve"> &amp; </w:t>
      </w:r>
      <w:proofErr w:type="spellStart"/>
      <w:r w:rsidRPr="0067518F">
        <w:rPr>
          <w:lang w:val="en-US"/>
        </w:rPr>
        <w:t>mit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Öffnungszeiten</w:t>
      </w:r>
      <w:proofErr w:type="spellEnd"/>
    </w:p>
    <w:p w:rsidR="00793ED4" w:rsidRPr="0067518F" w:rsidRDefault="00793ED4" w:rsidP="00793ED4">
      <w:pPr>
        <w:pStyle w:val="Listenabsatz"/>
        <w:numPr>
          <w:ilvl w:val="0"/>
          <w:numId w:val="4"/>
        </w:numPr>
        <w:spacing w:after="0"/>
        <w:rPr>
          <w:lang w:val="en-US"/>
        </w:rPr>
      </w:pPr>
      <w:proofErr w:type="spellStart"/>
      <w:r w:rsidRPr="0067518F">
        <w:rPr>
          <w:lang w:val="en-US"/>
        </w:rPr>
        <w:t>Vorlage</w:t>
      </w:r>
      <w:proofErr w:type="spellEnd"/>
      <w:r w:rsidRPr="0067518F">
        <w:rPr>
          <w:lang w:val="en-US"/>
        </w:rPr>
        <w:t xml:space="preserve"> 4 – </w:t>
      </w:r>
      <w:proofErr w:type="spellStart"/>
      <w:r w:rsidRPr="0067518F">
        <w:rPr>
          <w:lang w:val="en-US"/>
        </w:rPr>
        <w:t>ohne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Sekretariat</w:t>
      </w:r>
      <w:proofErr w:type="spellEnd"/>
      <w:r w:rsidRPr="0067518F">
        <w:rPr>
          <w:lang w:val="en-US"/>
        </w:rPr>
        <w:t xml:space="preserve"> &amp; </w:t>
      </w:r>
      <w:proofErr w:type="spellStart"/>
      <w:r w:rsidRPr="0067518F">
        <w:rPr>
          <w:lang w:val="en-US"/>
        </w:rPr>
        <w:t>mit</w:t>
      </w:r>
      <w:proofErr w:type="spellEnd"/>
      <w:r w:rsidRPr="0067518F">
        <w:rPr>
          <w:lang w:val="en-US"/>
        </w:rPr>
        <w:t xml:space="preserve"> </w:t>
      </w:r>
      <w:proofErr w:type="spellStart"/>
      <w:r w:rsidRPr="0067518F">
        <w:rPr>
          <w:lang w:val="en-US"/>
        </w:rPr>
        <w:t>Öffnungszeiten</w:t>
      </w:r>
      <w:proofErr w:type="spellEnd"/>
    </w:p>
    <w:p w:rsidR="00793ED4" w:rsidRPr="0067518F" w:rsidRDefault="00793ED4" w:rsidP="00793ED4">
      <w:pPr>
        <w:pStyle w:val="Listenabsatz"/>
        <w:numPr>
          <w:ilvl w:val="0"/>
          <w:numId w:val="5"/>
        </w:numPr>
        <w:spacing w:after="0"/>
      </w:pPr>
      <w:r w:rsidRPr="0067518F">
        <w:t>Der Trennstrich zwischen Infospalte und Text sollte an jedem Ende ca. 1,5 Zeilen länger sein als der Inhalt der Infospalte.</w:t>
      </w:r>
    </w:p>
    <w:p w:rsidR="00793ED4" w:rsidRPr="0067518F" w:rsidRDefault="00793ED4" w:rsidP="00793ED4">
      <w:pPr>
        <w:spacing w:after="0"/>
      </w:pPr>
    </w:p>
    <w:p w:rsidR="00771C56" w:rsidRPr="0067518F" w:rsidRDefault="00C62164" w:rsidP="00793ED4">
      <w:pPr>
        <w:spacing w:after="0"/>
      </w:pPr>
      <w:r w:rsidRPr="0067518F">
        <w:t>Bitte beachten Sie, dass die Gestaltung und Verwendung eigener Logos im Briefkopf nicht den „Corporate</w:t>
      </w:r>
      <w:r w:rsidR="00576065" w:rsidRPr="0067518F">
        <w:t xml:space="preserve"> </w:t>
      </w:r>
      <w:r w:rsidRPr="0067518F">
        <w:t xml:space="preserve">Design“-Vorgaben der EUF entspricht. Sollte Ihre Einrichtung traditionell über ein eigenes Logo verfügen, das weiter verwendet werden kann </w:t>
      </w:r>
      <w:r w:rsidR="00BC3101" w:rsidRPr="0067518F">
        <w:t xml:space="preserve">(weil es ohne Bezug zum bisherigen Logo auskommt) </w:t>
      </w:r>
      <w:r w:rsidRPr="0067518F">
        <w:t xml:space="preserve">und </w:t>
      </w:r>
      <w:r w:rsidR="00BC3101" w:rsidRPr="0067518F">
        <w:t xml:space="preserve">verwendet werden </w:t>
      </w:r>
      <w:r w:rsidRPr="0067518F">
        <w:t>soll, so kann dieses – wie bisher – am Ende der rechten Spalte eingebunden werden.</w:t>
      </w:r>
    </w:p>
    <w:p w:rsidR="00771C56" w:rsidRPr="0067518F" w:rsidRDefault="00771C56" w:rsidP="00793ED4">
      <w:pPr>
        <w:spacing w:after="0"/>
      </w:pPr>
    </w:p>
    <w:p w:rsidR="00C62164" w:rsidRPr="0067518F" w:rsidRDefault="00C62164" w:rsidP="00C62164">
      <w:pPr>
        <w:pStyle w:val="Listenabsatz"/>
        <w:numPr>
          <w:ilvl w:val="0"/>
          <w:numId w:val="6"/>
        </w:numPr>
        <w:spacing w:after="0"/>
        <w:rPr>
          <w:b/>
        </w:rPr>
      </w:pPr>
      <w:r w:rsidRPr="0067518F">
        <w:rPr>
          <w:b/>
        </w:rPr>
        <w:t>Visitenkartenvorlage</w:t>
      </w:r>
    </w:p>
    <w:p w:rsidR="00C62164" w:rsidRPr="0067518F" w:rsidRDefault="00C62164" w:rsidP="00793ED4">
      <w:pPr>
        <w:spacing w:after="0"/>
      </w:pPr>
    </w:p>
    <w:p w:rsidR="00C62164" w:rsidRPr="0067518F" w:rsidRDefault="00C62164" w:rsidP="00793ED4">
      <w:pPr>
        <w:spacing w:after="0"/>
      </w:pPr>
      <w:r w:rsidRPr="0067518F">
        <w:t>Die Mail, mit der diese Vorlage verteilt wird</w:t>
      </w:r>
      <w:r w:rsidR="006D060E" w:rsidRPr="0067518F">
        <w:t>,</w:t>
      </w:r>
      <w:r w:rsidRPr="0067518F">
        <w:t xml:space="preserve"> enthält als weitere Anlage eine Visitenkartenvorlage die im Microsoft Publisher bearbeitet werden kann.</w:t>
      </w:r>
    </w:p>
    <w:p w:rsidR="008E6902" w:rsidRPr="0067518F" w:rsidRDefault="008E6902" w:rsidP="00793ED4">
      <w:pPr>
        <w:spacing w:after="0"/>
      </w:pPr>
    </w:p>
    <w:p w:rsidR="008E6902" w:rsidRPr="0067518F" w:rsidRDefault="008E6902" w:rsidP="00793ED4">
      <w:pPr>
        <w:spacing w:after="0"/>
      </w:pPr>
      <w:r w:rsidRPr="0067518F">
        <w:t>Hier ist es leider nicht in allen Fällen möglich, das Ihnen bereitgestellte Logo ohne Anpassungen in die Vorlage einzufügen. Bitte verwenden Sie zur Erzielung bestmöglicher Druckergebnisse auch hier das en</w:t>
      </w:r>
      <w:r w:rsidRPr="0067518F">
        <w:t>t</w:t>
      </w:r>
      <w:r w:rsidRPr="0067518F">
        <w:t xml:space="preserve">sprechende 4c-JPG-Logo. Bitte stellen Sie anschließend </w:t>
      </w:r>
      <w:r w:rsidR="00BC3101" w:rsidRPr="0067518F">
        <w:t xml:space="preserve">durch Anpassung der Größe </w:t>
      </w:r>
      <w:r w:rsidRPr="0067518F">
        <w:t xml:space="preserve">sicher, dass sich die „Bildmarke“ (das </w:t>
      </w:r>
      <w:proofErr w:type="spellStart"/>
      <w:r w:rsidRPr="0067518F">
        <w:t>euf</w:t>
      </w:r>
      <w:proofErr w:type="spellEnd"/>
      <w:r w:rsidRPr="0067518F">
        <w:t>-Quadrat) genau innerhalb der Hilfslinien befindet.</w:t>
      </w:r>
    </w:p>
    <w:p w:rsidR="00C62164" w:rsidRPr="0067518F" w:rsidRDefault="00C62164" w:rsidP="00793ED4">
      <w:pPr>
        <w:spacing w:after="0"/>
      </w:pPr>
    </w:p>
    <w:p w:rsidR="00576065" w:rsidRPr="0067518F" w:rsidRDefault="00576065" w:rsidP="00576065">
      <w:pPr>
        <w:pStyle w:val="Listenabsatz"/>
        <w:numPr>
          <w:ilvl w:val="0"/>
          <w:numId w:val="6"/>
        </w:numPr>
        <w:spacing w:after="0"/>
        <w:rPr>
          <w:b/>
        </w:rPr>
      </w:pPr>
      <w:proofErr w:type="spellStart"/>
      <w:r w:rsidRPr="0067518F">
        <w:rPr>
          <w:b/>
        </w:rPr>
        <w:t>Powerpointvorlage</w:t>
      </w:r>
      <w:proofErr w:type="spellEnd"/>
    </w:p>
    <w:p w:rsidR="00576065" w:rsidRPr="0067518F" w:rsidRDefault="00576065" w:rsidP="00576065">
      <w:pPr>
        <w:spacing w:after="0"/>
      </w:pPr>
    </w:p>
    <w:p w:rsidR="00576065" w:rsidRPr="0067518F" w:rsidRDefault="00576065" w:rsidP="00576065">
      <w:pPr>
        <w:spacing w:after="0"/>
      </w:pPr>
      <w:r w:rsidRPr="0067518F">
        <w:t>Der hierzu von uns beigefügte Vorschlag ist leider nicht sehr originell, fügt sich sehr gut aber in das vera</w:t>
      </w:r>
      <w:r w:rsidRPr="0067518F">
        <w:t>b</w:t>
      </w:r>
      <w:r w:rsidRPr="0067518F">
        <w:t xml:space="preserve">schiedete Designbild ein. Wir würden den Instituten und Abteilungen </w:t>
      </w:r>
      <w:r w:rsidR="006D060E" w:rsidRPr="0067518F">
        <w:t xml:space="preserve">bei der Verwendung dieser Vorlage </w:t>
      </w:r>
      <w:r w:rsidRPr="0067518F">
        <w:t>frei stellen,</w:t>
      </w:r>
      <w:r w:rsidR="006D060E" w:rsidRPr="0067518F">
        <w:t xml:space="preserve"> </w:t>
      </w:r>
      <w:r w:rsidRPr="0067518F">
        <w:t xml:space="preserve">ihr Logo bei Bedarf in verkleinerter Form in den in der Höhe unveränderten </w:t>
      </w:r>
      <w:r w:rsidR="006D060E" w:rsidRPr="0067518F">
        <w:t>Fußbereich (</w:t>
      </w:r>
      <w:proofErr w:type="spellStart"/>
      <w:r w:rsidRPr="0067518F">
        <w:t>Fo</w:t>
      </w:r>
      <w:r w:rsidRPr="0067518F">
        <w:t>o</w:t>
      </w:r>
      <w:r w:rsidRPr="0067518F">
        <w:t>ter</w:t>
      </w:r>
      <w:proofErr w:type="spellEnd"/>
      <w:r w:rsidR="006D060E" w:rsidRPr="0067518F">
        <w:t>)</w:t>
      </w:r>
      <w:r w:rsidRPr="0067518F">
        <w:t xml:space="preserve"> einzufügen oder den </w:t>
      </w:r>
      <w:r w:rsidR="006D060E" w:rsidRPr="0067518F">
        <w:t>Fußbereich</w:t>
      </w:r>
      <w:r w:rsidRPr="0067518F">
        <w:t xml:space="preserve"> zu vergrößern. </w:t>
      </w:r>
    </w:p>
    <w:p w:rsidR="00576065" w:rsidRPr="0067518F" w:rsidRDefault="00576065" w:rsidP="00576065">
      <w:pPr>
        <w:spacing w:after="0"/>
      </w:pPr>
    </w:p>
    <w:p w:rsidR="00793ED4" w:rsidRPr="0067518F" w:rsidRDefault="00576065" w:rsidP="00576065">
      <w:pPr>
        <w:spacing w:after="0"/>
      </w:pPr>
      <w:r w:rsidRPr="0067518F">
        <w:t xml:space="preserve">Die </w:t>
      </w:r>
      <w:proofErr w:type="spellStart"/>
      <w:r w:rsidRPr="0067518F">
        <w:t>Powerpointvorlage</w:t>
      </w:r>
      <w:proofErr w:type="spellEnd"/>
      <w:r w:rsidRPr="0067518F">
        <w:t xml:space="preserve"> stellt im Gegensatz zu den Briefkopf- und Visitenkartenvorlagen keine </w:t>
      </w:r>
      <w:r w:rsidR="006D060E" w:rsidRPr="0067518F">
        <w:t>„C</w:t>
      </w:r>
      <w:r w:rsidRPr="0067518F">
        <w:t xml:space="preserve">orporate </w:t>
      </w:r>
      <w:r w:rsidR="006D060E" w:rsidRPr="0067518F">
        <w:t>D</w:t>
      </w:r>
      <w:r w:rsidRPr="0067518F">
        <w:t xml:space="preserve">esign“-Vorgabe dar. Wir betrachten die Vorlage vielmehr als Hilfestellung  und es wird sich zeigen, wie viel Akzeptanz dieser Vorschlag in der Praxis findet. </w:t>
      </w:r>
    </w:p>
    <w:p w:rsidR="00793ED4" w:rsidRPr="0067518F" w:rsidRDefault="00793ED4" w:rsidP="00793ED4">
      <w:pPr>
        <w:spacing w:after="0"/>
      </w:pPr>
    </w:p>
    <w:p w:rsidR="00576065" w:rsidRPr="0067518F" w:rsidRDefault="00576065" w:rsidP="00576065">
      <w:pPr>
        <w:pStyle w:val="Listenabsatz"/>
        <w:numPr>
          <w:ilvl w:val="0"/>
          <w:numId w:val="6"/>
        </w:numPr>
        <w:spacing w:after="0"/>
        <w:rPr>
          <w:b/>
        </w:rPr>
      </w:pPr>
      <w:r w:rsidRPr="0067518F">
        <w:rPr>
          <w:b/>
        </w:rPr>
        <w:t>E-Mail Signatur</w:t>
      </w:r>
    </w:p>
    <w:p w:rsidR="00576065" w:rsidRPr="0067518F" w:rsidRDefault="00576065" w:rsidP="00576065">
      <w:pPr>
        <w:spacing w:after="0"/>
      </w:pPr>
    </w:p>
    <w:p w:rsidR="0067518F" w:rsidRDefault="00576065" w:rsidP="00576065">
      <w:pPr>
        <w:spacing w:after="0"/>
      </w:pPr>
      <w:r w:rsidRPr="0067518F">
        <w:t>Soweit Sie eine E-Mail-Signatur verwenden, kann diese das Logo der EUF bzw. Ihrer Teileinrichtung der EUF enthalten</w:t>
      </w:r>
      <w:r w:rsidR="006D060E" w:rsidRPr="0067518F">
        <w:t>, wenn Sie Ihr E-Mail-Format auf HTML-Fähigkeit eingestellt haben</w:t>
      </w:r>
      <w:r w:rsidRPr="0067518F">
        <w:t xml:space="preserve">. Bitte orientieren Sie sich </w:t>
      </w:r>
    </w:p>
    <w:p w:rsidR="0067518F" w:rsidRDefault="0067518F" w:rsidP="00576065">
      <w:pPr>
        <w:spacing w:after="0"/>
      </w:pPr>
    </w:p>
    <w:p w:rsidR="00576065" w:rsidRPr="0067518F" w:rsidRDefault="00576065" w:rsidP="00576065">
      <w:pPr>
        <w:spacing w:after="0"/>
      </w:pPr>
      <w:r w:rsidRPr="0067518F">
        <w:lastRenderedPageBreak/>
        <w:t>bei der Gestaltung Ihrer Signatur in Farbgebung und Schriftgrößen an folgendem Vorbild:</w:t>
      </w:r>
    </w:p>
    <w:p w:rsidR="00576065" w:rsidRPr="0067518F" w:rsidRDefault="00576065" w:rsidP="00576065">
      <w:pPr>
        <w:spacing w:after="0"/>
      </w:pPr>
    </w:p>
    <w:p w:rsidR="00576065" w:rsidRPr="0067518F" w:rsidRDefault="00576065" w:rsidP="00576065">
      <w:pPr>
        <w:spacing w:after="0"/>
        <w:rPr>
          <w:noProof/>
          <w:color w:val="002060"/>
          <w:szCs w:val="24"/>
        </w:rPr>
      </w:pPr>
      <w:r w:rsidRPr="0067518F">
        <w:rPr>
          <w:noProof/>
          <w:color w:val="002060"/>
          <w:szCs w:val="24"/>
        </w:rPr>
        <w:t xml:space="preserve">Max Mustermann </w:t>
      </w:r>
    </w:p>
    <w:p w:rsidR="00576065" w:rsidRPr="0067518F" w:rsidRDefault="00576065" w:rsidP="00576065">
      <w:pPr>
        <w:spacing w:after="0"/>
        <w:rPr>
          <w:noProof/>
          <w:color w:val="464646"/>
          <w:szCs w:val="24"/>
        </w:rPr>
      </w:pPr>
      <w:r w:rsidRPr="0067518F">
        <w:rPr>
          <w:noProof/>
          <w:color w:val="464646"/>
          <w:szCs w:val="24"/>
        </w:rPr>
        <w:t xml:space="preserve">Funktion </w:t>
      </w:r>
    </w:p>
    <w:p w:rsidR="00576065" w:rsidRPr="0067518F" w:rsidRDefault="00576065" w:rsidP="00576065">
      <w:pPr>
        <w:spacing w:after="0"/>
        <w:rPr>
          <w:noProof/>
          <w:color w:val="464646"/>
          <w:szCs w:val="20"/>
        </w:rPr>
      </w:pPr>
    </w:p>
    <w:p w:rsidR="00576065" w:rsidRPr="0067518F" w:rsidRDefault="00576065" w:rsidP="00576065">
      <w:pPr>
        <w:spacing w:after="0"/>
        <w:rPr>
          <w:noProof/>
          <w:color w:val="464646"/>
          <w:szCs w:val="20"/>
        </w:rPr>
      </w:pPr>
      <w:r w:rsidRPr="0067518F">
        <w:rPr>
          <w:noProof/>
          <w:color w:val="464646"/>
          <w:szCs w:val="20"/>
        </w:rPr>
        <w:drawing>
          <wp:inline distT="0" distB="0" distL="0" distR="0" wp14:anchorId="1D284AB6" wp14:editId="2DC6DA78">
            <wp:extent cx="1662430" cy="401955"/>
            <wp:effectExtent l="0" t="0" r="0" b="0"/>
            <wp:docPr id="2" name="Grafik 2" descr="cid:image002.png@01CFA11B.0FE21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2.png@01CFA11B.0FE21F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5" w:rsidRPr="0067518F" w:rsidRDefault="00576065" w:rsidP="00576065">
      <w:pPr>
        <w:spacing w:after="0"/>
        <w:rPr>
          <w:noProof/>
          <w:szCs w:val="20"/>
        </w:rPr>
      </w:pPr>
    </w:p>
    <w:p w:rsidR="00876802" w:rsidRDefault="00876802" w:rsidP="00576065">
      <w:pPr>
        <w:spacing w:after="0"/>
        <w:rPr>
          <w:noProof/>
          <w:color w:val="002060"/>
          <w:szCs w:val="20"/>
        </w:rPr>
      </w:pPr>
      <w:r>
        <w:rPr>
          <w:noProof/>
          <w:color w:val="002060"/>
          <w:szCs w:val="20"/>
        </w:rPr>
        <w:t>Europa-Universität Flensburg</w:t>
      </w:r>
    </w:p>
    <w:p w:rsidR="00576065" w:rsidRPr="0067518F" w:rsidRDefault="00876802" w:rsidP="00576065">
      <w:pPr>
        <w:spacing w:after="0"/>
        <w:rPr>
          <w:noProof/>
          <w:color w:val="002060"/>
          <w:szCs w:val="20"/>
        </w:rPr>
      </w:pPr>
      <w:r>
        <w:rPr>
          <w:noProof/>
          <w:color w:val="002060"/>
          <w:szCs w:val="20"/>
        </w:rPr>
        <w:t>D</w:t>
      </w:r>
      <w:r w:rsidR="00576065" w:rsidRPr="0067518F">
        <w:rPr>
          <w:noProof/>
          <w:color w:val="002060"/>
          <w:szCs w:val="20"/>
        </w:rPr>
        <w:t>ienstgebäude: Campusallee 3, Gebäude E | Raum 206, D-24943 Flensburg</w:t>
      </w:r>
    </w:p>
    <w:p w:rsidR="00576065" w:rsidRPr="0067518F" w:rsidRDefault="00576065" w:rsidP="00576065">
      <w:pPr>
        <w:spacing w:after="0"/>
        <w:rPr>
          <w:noProof/>
          <w:color w:val="002060"/>
          <w:szCs w:val="20"/>
        </w:rPr>
      </w:pPr>
      <w:r w:rsidRPr="0067518F">
        <w:rPr>
          <w:noProof/>
          <w:color w:val="002060"/>
          <w:szCs w:val="20"/>
        </w:rPr>
        <w:t xml:space="preserve">Postanschrift: Postfach 2954, D-24919 Flensburg </w:t>
      </w:r>
    </w:p>
    <w:p w:rsidR="00576065" w:rsidRPr="0067518F" w:rsidRDefault="00576065" w:rsidP="00576065">
      <w:pPr>
        <w:spacing w:after="0"/>
        <w:rPr>
          <w:noProof/>
          <w:color w:val="002060"/>
          <w:szCs w:val="20"/>
        </w:rPr>
      </w:pPr>
    </w:p>
    <w:p w:rsidR="00576065" w:rsidRPr="00A7516C" w:rsidRDefault="00A7516C" w:rsidP="00576065">
      <w:pPr>
        <w:spacing w:after="0"/>
        <w:rPr>
          <w:noProof/>
          <w:color w:val="002060"/>
          <w:szCs w:val="20"/>
        </w:rPr>
      </w:pPr>
      <w:r>
        <w:rPr>
          <w:noProof/>
          <w:color w:val="002060"/>
          <w:szCs w:val="20"/>
        </w:rPr>
        <w:t xml:space="preserve">Tel. +49 461 </w:t>
      </w:r>
      <w:r w:rsidR="00576065" w:rsidRPr="0067518F">
        <w:rPr>
          <w:noProof/>
          <w:color w:val="002060"/>
          <w:szCs w:val="20"/>
        </w:rPr>
        <w:t>805</w:t>
      </w:r>
      <w:r>
        <w:rPr>
          <w:noProof/>
          <w:color w:val="002060"/>
          <w:szCs w:val="20"/>
        </w:rPr>
        <w:t xml:space="preserve"> </w:t>
      </w:r>
      <w:r w:rsidR="00576065" w:rsidRPr="0067518F">
        <w:rPr>
          <w:noProof/>
          <w:color w:val="002060"/>
          <w:szCs w:val="20"/>
        </w:rPr>
        <w:t>xxxx</w:t>
      </w:r>
    </w:p>
    <w:p w:rsidR="00576065" w:rsidRPr="00A7516C" w:rsidRDefault="00A7516C" w:rsidP="00576065">
      <w:pPr>
        <w:spacing w:after="0"/>
        <w:rPr>
          <w:noProof/>
          <w:color w:val="002060"/>
          <w:szCs w:val="20"/>
          <w:lang w:val="en-US"/>
        </w:rPr>
      </w:pPr>
      <w:r>
        <w:rPr>
          <w:noProof/>
          <w:color w:val="002060"/>
          <w:szCs w:val="20"/>
          <w:lang w:val="en-US"/>
        </w:rPr>
        <w:t xml:space="preserve">Fax +49 461 </w:t>
      </w:r>
      <w:bookmarkStart w:id="0" w:name="_GoBack"/>
      <w:bookmarkEnd w:id="0"/>
      <w:r>
        <w:rPr>
          <w:noProof/>
          <w:color w:val="002060"/>
          <w:szCs w:val="20"/>
          <w:lang w:val="en-US"/>
        </w:rPr>
        <w:t xml:space="preserve">805 </w:t>
      </w:r>
      <w:r w:rsidR="00576065" w:rsidRPr="00A7516C">
        <w:rPr>
          <w:noProof/>
          <w:color w:val="002060"/>
          <w:szCs w:val="20"/>
          <w:lang w:val="en-US"/>
        </w:rPr>
        <w:t xml:space="preserve">yyyy </w:t>
      </w:r>
    </w:p>
    <w:p w:rsidR="00576065" w:rsidRPr="00A7516C" w:rsidRDefault="00A7516C" w:rsidP="00576065">
      <w:pPr>
        <w:spacing w:after="0"/>
        <w:rPr>
          <w:noProof/>
          <w:szCs w:val="20"/>
          <w:lang w:val="en-US"/>
        </w:rPr>
      </w:pPr>
      <w:hyperlink r:id="rId10" w:history="1">
        <w:r w:rsidR="00576065" w:rsidRPr="00A7516C">
          <w:rPr>
            <w:rStyle w:val="Hyperlink"/>
            <w:noProof/>
            <w:color w:val="0563C1"/>
            <w:szCs w:val="20"/>
            <w:lang w:val="en-US"/>
          </w:rPr>
          <w:t>www.uni-flensburg.de</w:t>
        </w:r>
      </w:hyperlink>
      <w:r w:rsidR="00576065" w:rsidRPr="00A7516C">
        <w:rPr>
          <w:noProof/>
          <w:szCs w:val="20"/>
          <w:lang w:val="en-US"/>
        </w:rPr>
        <w:t xml:space="preserve"> </w:t>
      </w:r>
    </w:p>
    <w:p w:rsidR="00576065" w:rsidRPr="00A7516C" w:rsidRDefault="00576065" w:rsidP="00576065">
      <w:pPr>
        <w:spacing w:after="0"/>
        <w:rPr>
          <w:lang w:val="en-US"/>
        </w:rPr>
      </w:pPr>
    </w:p>
    <w:p w:rsidR="00576065" w:rsidRPr="0067518F" w:rsidRDefault="006D060E" w:rsidP="00793ED4">
      <w:pPr>
        <w:spacing w:after="0"/>
      </w:pPr>
      <w:r w:rsidRPr="0067518F">
        <w:t>Wir hoffen, mit diesen Vorlagen und Informationen die notwendigen Grundlagen für eine erfolgreiche Anwendung der Vorlagen zu schaffen.</w:t>
      </w:r>
    </w:p>
    <w:p w:rsidR="006D060E" w:rsidRPr="0067518F" w:rsidRDefault="006D060E" w:rsidP="00793ED4">
      <w:pPr>
        <w:spacing w:after="0"/>
      </w:pPr>
    </w:p>
    <w:p w:rsidR="006D060E" w:rsidRPr="0067518F" w:rsidRDefault="006D060E" w:rsidP="00793ED4">
      <w:pPr>
        <w:spacing w:after="0"/>
      </w:pPr>
      <w:r w:rsidRPr="0067518F">
        <w:t xml:space="preserve">Es sei noch darauf hingewiesen, dass es für die Verwendung des Logos und seiner Varianten </w:t>
      </w:r>
      <w:r w:rsidR="00BC3101" w:rsidRPr="0067518F">
        <w:t xml:space="preserve">in anderen Anwendungskontexten als den angesprochenen Vorlagen </w:t>
      </w:r>
      <w:r w:rsidRPr="0067518F">
        <w:t xml:space="preserve">noch einen sog. </w:t>
      </w:r>
      <w:proofErr w:type="spellStart"/>
      <w:r w:rsidRPr="0067518F">
        <w:t>Styleguide</w:t>
      </w:r>
      <w:proofErr w:type="spellEnd"/>
      <w:r w:rsidRPr="0067518F">
        <w:t xml:space="preserve"> geben wird.</w:t>
      </w:r>
    </w:p>
    <w:p w:rsidR="00576065" w:rsidRPr="0067518F" w:rsidRDefault="00576065" w:rsidP="00793ED4">
      <w:pPr>
        <w:spacing w:after="0"/>
      </w:pPr>
    </w:p>
    <w:p w:rsidR="00576065" w:rsidRPr="0067518F" w:rsidRDefault="00793ED4" w:rsidP="00793ED4">
      <w:pPr>
        <w:spacing w:after="0"/>
      </w:pPr>
      <w:r w:rsidRPr="0067518F">
        <w:t>Mit freundlichen Grüßen</w:t>
      </w:r>
    </w:p>
    <w:p w:rsidR="00BC3101" w:rsidRPr="0067518F" w:rsidRDefault="00BC3101" w:rsidP="00793ED4">
      <w:pPr>
        <w:spacing w:after="0"/>
      </w:pPr>
    </w:p>
    <w:p w:rsidR="00BC3101" w:rsidRPr="0067518F" w:rsidRDefault="00BC3101" w:rsidP="00793ED4">
      <w:pPr>
        <w:spacing w:after="0"/>
      </w:pPr>
    </w:p>
    <w:p w:rsidR="00793ED4" w:rsidRPr="0067518F" w:rsidRDefault="00576065" w:rsidP="00793ED4">
      <w:pPr>
        <w:spacing w:after="0"/>
      </w:pPr>
      <w:r w:rsidRPr="0067518F">
        <w:t>Frank Kupfer</w:t>
      </w:r>
    </w:p>
    <w:sectPr w:rsidR="00793ED4" w:rsidRPr="0067518F" w:rsidSect="006A55F8">
      <w:headerReference w:type="default" r:id="rId11"/>
      <w:headerReference w:type="first" r:id="rId12"/>
      <w:pgSz w:w="11906" w:h="16838" w:code="9"/>
      <w:pgMar w:top="1985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75" w:rsidRDefault="00802175" w:rsidP="00A20616">
      <w:pPr>
        <w:spacing w:after="0" w:line="240" w:lineRule="auto"/>
      </w:pPr>
      <w:r>
        <w:separator/>
      </w:r>
    </w:p>
  </w:endnote>
  <w:endnote w:type="continuationSeparator" w:id="0">
    <w:p w:rsidR="00802175" w:rsidRDefault="00802175" w:rsidP="00A2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75" w:rsidRDefault="00802175" w:rsidP="00A20616">
      <w:pPr>
        <w:spacing w:after="0" w:line="240" w:lineRule="auto"/>
      </w:pPr>
      <w:r>
        <w:separator/>
      </w:r>
    </w:p>
  </w:footnote>
  <w:footnote w:type="continuationSeparator" w:id="0">
    <w:p w:rsidR="00802175" w:rsidRDefault="00802175" w:rsidP="00A2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9" w:rsidRDefault="007B4CF9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722C32" wp14:editId="3C16519B">
          <wp:simplePos x="0" y="0"/>
          <wp:positionH relativeFrom="column">
            <wp:posOffset>-1270</wp:posOffset>
          </wp:positionH>
          <wp:positionV relativeFrom="paragraph">
            <wp:posOffset>-2540</wp:posOffset>
          </wp:positionV>
          <wp:extent cx="3916680" cy="1011936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FL_Haup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1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425" w:rightFromText="142" w:vertAnchor="page" w:horzAnchor="page" w:tblpX="8761" w:tblpY="2694"/>
      <w:tblOverlap w:val="never"/>
      <w:tblW w:w="2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600" w:firstRow="0" w:lastRow="0" w:firstColumn="0" w:lastColumn="0" w:noHBand="1" w:noVBand="1"/>
    </w:tblPr>
    <w:tblGrid>
      <w:gridCol w:w="291"/>
      <w:gridCol w:w="2659"/>
    </w:tblGrid>
    <w:tr w:rsidR="00B04D58" w:rsidTr="00224924">
      <w:trPr>
        <w:trHeight w:val="210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Vor- und Zuname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Hier Funktion/ Aufgabenbereich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Geschäftszeichen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Besucheranschrift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Straße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Gebäude XXX | Raum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24943 Flensburg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FF551B">
      <w:trPr>
        <w:trHeight w:val="211"/>
      </w:trPr>
      <w:tc>
        <w:tcPr>
          <w:tcW w:w="291" w:type="dxa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Tel.</w:t>
          </w:r>
        </w:p>
      </w:tc>
      <w:tc>
        <w:tcPr>
          <w:tcW w:w="2659" w:type="dxa"/>
          <w:vAlign w:val="bottom"/>
        </w:tcPr>
        <w:p w:rsidR="00B04D58" w:rsidRPr="007815B2" w:rsidRDefault="00877164" w:rsidP="00B04D58">
          <w:pPr>
            <w:rPr>
              <w:color w:val="6F6F6F"/>
              <w:sz w:val="16"/>
              <w:szCs w:val="16"/>
            </w:rPr>
          </w:pP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B04D58" w:rsidTr="00FF551B">
      <w:trPr>
        <w:trHeight w:val="211"/>
      </w:trPr>
      <w:tc>
        <w:tcPr>
          <w:tcW w:w="291" w:type="dxa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Fax</w:t>
          </w:r>
        </w:p>
      </w:tc>
      <w:tc>
        <w:tcPr>
          <w:tcW w:w="2659" w:type="dxa"/>
          <w:vAlign w:val="bottom"/>
        </w:tcPr>
        <w:p w:rsidR="00B04D58" w:rsidRPr="007815B2" w:rsidRDefault="00877164" w:rsidP="00B04D58">
          <w:pPr>
            <w:rPr>
              <w:color w:val="6F6F6F"/>
              <w:sz w:val="16"/>
              <w:szCs w:val="16"/>
            </w:rPr>
          </w:pP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max.mustermann@uni-flensburg.de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color w:val="6F6F6F"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Sekretariat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Vor- und Zuname Sekretärin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80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Raum XXX</w:t>
          </w:r>
        </w:p>
      </w:tc>
    </w:tr>
    <w:tr w:rsidR="00FF551B" w:rsidTr="00FF551B">
      <w:trPr>
        <w:trHeight w:val="211"/>
      </w:trPr>
      <w:tc>
        <w:tcPr>
          <w:tcW w:w="291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Tel</w:t>
          </w:r>
          <w:r>
            <w:rPr>
              <w:color w:val="6F6F6F"/>
              <w:sz w:val="16"/>
              <w:szCs w:val="16"/>
            </w:rPr>
            <w:t>.</w:t>
          </w:r>
        </w:p>
      </w:tc>
      <w:tc>
        <w:tcPr>
          <w:tcW w:w="2659" w:type="dxa"/>
          <w:vAlign w:val="bottom"/>
        </w:tcPr>
        <w:p w:rsidR="00FF551B" w:rsidRPr="007815B2" w:rsidRDefault="00FF551B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.</w:t>
          </w: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FF551B" w:rsidTr="00FF551B">
      <w:trPr>
        <w:trHeight w:val="211"/>
      </w:trPr>
      <w:tc>
        <w:tcPr>
          <w:tcW w:w="291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Fax</w:t>
          </w:r>
          <w:r>
            <w:rPr>
              <w:color w:val="6F6F6F"/>
              <w:sz w:val="16"/>
              <w:szCs w:val="16"/>
            </w:rPr>
            <w:t xml:space="preserve"> </w:t>
          </w:r>
        </w:p>
      </w:tc>
      <w:tc>
        <w:tcPr>
          <w:tcW w:w="2659" w:type="dxa"/>
          <w:vAlign w:val="bottom"/>
        </w:tcPr>
        <w:p w:rsidR="00FF551B" w:rsidRPr="007815B2" w:rsidRDefault="00FF551B" w:rsidP="00FF551B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.</w:t>
          </w:r>
          <w:r w:rsidRPr="000B1705">
            <w:rPr>
              <w:color w:val="6F6F6F"/>
              <w:sz w:val="16"/>
              <w:szCs w:val="16"/>
            </w:rPr>
            <w:t>+49 461 805 XXX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  <w:r w:rsidRPr="007815B2">
            <w:rPr>
              <w:color w:val="6F6F6F"/>
              <w:sz w:val="16"/>
              <w:szCs w:val="16"/>
            </w:rPr>
            <w:t>max.mustermann@uni-flensburg.de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C03F95" w:rsidRDefault="00B04D58" w:rsidP="00B04D58">
          <w:pPr>
            <w:rPr>
              <w:b/>
              <w:sz w:val="16"/>
              <w:szCs w:val="16"/>
            </w:rPr>
          </w:pPr>
          <w:r w:rsidRPr="00C03F95">
            <w:rPr>
              <w:b/>
              <w:color w:val="6F6F6F"/>
              <w:sz w:val="16"/>
              <w:szCs w:val="16"/>
            </w:rPr>
            <w:t>www.uni-flensburg.de</w:t>
          </w: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B04D58" w:rsidTr="00224924">
      <w:trPr>
        <w:trHeight w:val="211"/>
      </w:trPr>
      <w:tc>
        <w:tcPr>
          <w:tcW w:w="2950" w:type="dxa"/>
          <w:gridSpan w:val="2"/>
          <w:vAlign w:val="bottom"/>
        </w:tcPr>
        <w:p w:rsidR="00B04D58" w:rsidRPr="007815B2" w:rsidRDefault="00B04D58" w:rsidP="00B04D58">
          <w:pPr>
            <w:rPr>
              <w:color w:val="6F6F6F"/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7815B2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4F2FB1" w:rsidTr="00224924">
      <w:trPr>
        <w:trHeight w:val="211"/>
      </w:trPr>
      <w:tc>
        <w:tcPr>
          <w:tcW w:w="2950" w:type="dxa"/>
          <w:gridSpan w:val="2"/>
          <w:vAlign w:val="bottom"/>
        </w:tcPr>
        <w:p w:rsidR="004F2FB1" w:rsidRPr="00E97AAC" w:rsidRDefault="004F2FB1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B4CF9" w:rsidTr="00224924">
      <w:trPr>
        <w:trHeight w:val="211"/>
      </w:trPr>
      <w:tc>
        <w:tcPr>
          <w:tcW w:w="2950" w:type="dxa"/>
          <w:gridSpan w:val="2"/>
          <w:vAlign w:val="bottom"/>
        </w:tcPr>
        <w:p w:rsidR="007B4CF9" w:rsidRPr="00E97AAC" w:rsidRDefault="007B4CF9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  <w:tr w:rsidR="00717213" w:rsidTr="00224924">
      <w:trPr>
        <w:trHeight w:val="211"/>
      </w:trPr>
      <w:tc>
        <w:tcPr>
          <w:tcW w:w="2950" w:type="dxa"/>
          <w:gridSpan w:val="2"/>
          <w:vAlign w:val="bottom"/>
        </w:tcPr>
        <w:p w:rsidR="00717213" w:rsidRPr="00E97AAC" w:rsidRDefault="00717213" w:rsidP="00717213">
          <w:pPr>
            <w:rPr>
              <w:sz w:val="16"/>
              <w:szCs w:val="16"/>
            </w:rPr>
          </w:pPr>
        </w:p>
      </w:tc>
    </w:tr>
  </w:tbl>
  <w:p w:rsidR="00717213" w:rsidRDefault="009D734C">
    <w:pPr>
      <w:pStyle w:val="Kopfzeile"/>
    </w:pPr>
    <w:r>
      <w:rPr>
        <w:rFonts w:cstheme="minorHAnsi"/>
        <w:noProof/>
        <w:color w:val="0076BD"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802D" wp14:editId="68530228">
              <wp:simplePos x="0" y="0"/>
              <wp:positionH relativeFrom="margin">
                <wp:posOffset>0</wp:posOffset>
              </wp:positionH>
              <wp:positionV relativeFrom="paragraph">
                <wp:posOffset>454660</wp:posOffset>
              </wp:positionV>
              <wp:extent cx="3916680" cy="432000"/>
              <wp:effectExtent l="0" t="0" r="762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6680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34C" w:rsidRDefault="009D734C">
                          <w:pPr>
                            <w:rPr>
                              <w:color w:val="6F6F6F"/>
                              <w:sz w:val="23"/>
                              <w:szCs w:val="23"/>
                            </w:rPr>
                          </w:pPr>
                          <w:r w:rsidRPr="00056B64">
                            <w:rPr>
                              <w:color w:val="6F6F6F"/>
                              <w:sz w:val="23"/>
                              <w:szCs w:val="23"/>
                            </w:rPr>
                            <w:t xml:space="preserve">| </w:t>
                          </w:r>
                          <w:r w:rsidR="00856EA2" w:rsidRPr="00856EA2">
                            <w:rPr>
                              <w:color w:val="6F6F6F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6EA2">
                            <w:rPr>
                              <w:color w:val="6F6F6F"/>
                              <w:sz w:val="23"/>
                              <w:szCs w:val="23"/>
                            </w:rPr>
                            <w:t>Hier Einrichtung</w:t>
                          </w:r>
                        </w:p>
                        <w:p w:rsidR="00856EA2" w:rsidRPr="00056B64" w:rsidRDefault="00856EA2">
                          <w:pPr>
                            <w:rPr>
                              <w:color w:val="6F6F6F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14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35.8pt;width:308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" filled="f" stroked="f" strokeweight=".5pt">
              <v:textbox inset="11.5mm,1mm,1mm,1mm">
                <w:txbxContent>
                  <w:p w:rsidR="009D734C" w:rsidRDefault="009D734C">
                    <w:pPr>
                      <w:rPr>
                        <w:color w:val="6F6F6F"/>
                        <w:sz w:val="23"/>
                        <w:szCs w:val="23"/>
                      </w:rPr>
                    </w:pPr>
                    <w:r w:rsidRPr="00056B64">
                      <w:rPr>
                        <w:color w:val="6F6F6F"/>
                        <w:sz w:val="23"/>
                        <w:szCs w:val="23"/>
                      </w:rPr>
                      <w:t xml:space="preserve">| </w:t>
                    </w:r>
                    <w:r w:rsidR="00856EA2" w:rsidRPr="00856EA2">
                      <w:rPr>
                        <w:color w:val="6F6F6F"/>
                        <w:sz w:val="12"/>
                        <w:szCs w:val="12"/>
                      </w:rPr>
                      <w:t xml:space="preserve"> </w:t>
                    </w:r>
                    <w:r w:rsidR="00856EA2">
                      <w:rPr>
                        <w:color w:val="6F6F6F"/>
                        <w:sz w:val="23"/>
                        <w:szCs w:val="23"/>
                      </w:rPr>
                      <w:t>Hier Einrichtung</w:t>
                    </w:r>
                  </w:p>
                  <w:p w:rsidR="00856EA2" w:rsidRPr="00056B64" w:rsidRDefault="00856EA2">
                    <w:pPr>
                      <w:rPr>
                        <w:color w:val="6F6F6F"/>
                        <w:sz w:val="23"/>
                        <w:szCs w:val="2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7213">
      <w:rPr>
        <w:rFonts w:cstheme="minorHAnsi"/>
        <w:noProof/>
        <w:color w:val="0076BD"/>
        <w:sz w:val="52"/>
        <w:szCs w:val="52"/>
      </w:rPr>
      <w:drawing>
        <wp:inline distT="0" distB="0" distL="0" distR="0" wp14:anchorId="5386A121" wp14:editId="6EE05EB4">
          <wp:extent cx="3916680" cy="1011936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teilung für Physik und ihre Didaktik und Geschich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213" w:rsidRPr="006A69D9">
      <w:rPr>
        <w:rFonts w:cstheme="minorHAnsi"/>
        <w:noProof/>
        <w:color w:val="0076BD"/>
        <w:sz w:val="52"/>
        <w:szCs w:val="52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09E18ED" wp14:editId="3C2F0767">
              <wp:simplePos x="0" y="0"/>
              <wp:positionH relativeFrom="column">
                <wp:posOffset>4680585</wp:posOffset>
              </wp:positionH>
              <wp:positionV relativeFrom="page">
                <wp:posOffset>1692275</wp:posOffset>
              </wp:positionV>
              <wp:extent cx="0" cy="4176000"/>
              <wp:effectExtent l="0" t="0" r="19050" b="3429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76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F6F6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89A2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68.55pt;margin-top:133.25pt;width:0;height:328.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" strokecolor="#6f6f6f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C1"/>
    <w:multiLevelType w:val="hybridMultilevel"/>
    <w:tmpl w:val="FFC6F7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F7886"/>
    <w:multiLevelType w:val="hybridMultilevel"/>
    <w:tmpl w:val="0F22C76A"/>
    <w:lvl w:ilvl="0" w:tplc="9CC4A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C4A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73C5"/>
    <w:multiLevelType w:val="hybridMultilevel"/>
    <w:tmpl w:val="164A6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22B1"/>
    <w:multiLevelType w:val="hybridMultilevel"/>
    <w:tmpl w:val="164A6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7832"/>
    <w:multiLevelType w:val="hybridMultilevel"/>
    <w:tmpl w:val="F048BB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36"/>
    <w:rsid w:val="00005217"/>
    <w:rsid w:val="0001124B"/>
    <w:rsid w:val="00034615"/>
    <w:rsid w:val="000472A8"/>
    <w:rsid w:val="00056B64"/>
    <w:rsid w:val="000641A1"/>
    <w:rsid w:val="00064C9E"/>
    <w:rsid w:val="000703B9"/>
    <w:rsid w:val="0007246C"/>
    <w:rsid w:val="00077FCB"/>
    <w:rsid w:val="00097663"/>
    <w:rsid w:val="00097B7D"/>
    <w:rsid w:val="000A06EA"/>
    <w:rsid w:val="000B3F6A"/>
    <w:rsid w:val="000C2FA5"/>
    <w:rsid w:val="000E315F"/>
    <w:rsid w:val="000F7E7F"/>
    <w:rsid w:val="001106EE"/>
    <w:rsid w:val="00115FC8"/>
    <w:rsid w:val="00122EFE"/>
    <w:rsid w:val="00126A48"/>
    <w:rsid w:val="00131411"/>
    <w:rsid w:val="001344DD"/>
    <w:rsid w:val="00136808"/>
    <w:rsid w:val="00140694"/>
    <w:rsid w:val="00141826"/>
    <w:rsid w:val="0014539B"/>
    <w:rsid w:val="001466DF"/>
    <w:rsid w:val="001502F7"/>
    <w:rsid w:val="00165F17"/>
    <w:rsid w:val="00193ADC"/>
    <w:rsid w:val="00197AEF"/>
    <w:rsid w:val="001A2EB4"/>
    <w:rsid w:val="001B728D"/>
    <w:rsid w:val="001C0EE3"/>
    <w:rsid w:val="001C1987"/>
    <w:rsid w:val="001C4B36"/>
    <w:rsid w:val="001D0FC8"/>
    <w:rsid w:val="001F4F36"/>
    <w:rsid w:val="0020703E"/>
    <w:rsid w:val="0021122E"/>
    <w:rsid w:val="002127CF"/>
    <w:rsid w:val="00215F6D"/>
    <w:rsid w:val="00216400"/>
    <w:rsid w:val="00224D98"/>
    <w:rsid w:val="00227FD2"/>
    <w:rsid w:val="00231699"/>
    <w:rsid w:val="00231933"/>
    <w:rsid w:val="00234337"/>
    <w:rsid w:val="00237BA8"/>
    <w:rsid w:val="00244B23"/>
    <w:rsid w:val="00245F2D"/>
    <w:rsid w:val="002510BC"/>
    <w:rsid w:val="00251B5B"/>
    <w:rsid w:val="00260E76"/>
    <w:rsid w:val="002624A0"/>
    <w:rsid w:val="0026768C"/>
    <w:rsid w:val="002813F4"/>
    <w:rsid w:val="002902CE"/>
    <w:rsid w:val="0029233F"/>
    <w:rsid w:val="00292C64"/>
    <w:rsid w:val="002A0BCD"/>
    <w:rsid w:val="002D4C73"/>
    <w:rsid w:val="002E3752"/>
    <w:rsid w:val="002F0E79"/>
    <w:rsid w:val="00306F68"/>
    <w:rsid w:val="003168F4"/>
    <w:rsid w:val="00325234"/>
    <w:rsid w:val="00330F42"/>
    <w:rsid w:val="003331C5"/>
    <w:rsid w:val="00344EF8"/>
    <w:rsid w:val="00346312"/>
    <w:rsid w:val="003463E8"/>
    <w:rsid w:val="00347319"/>
    <w:rsid w:val="00355C68"/>
    <w:rsid w:val="003649E1"/>
    <w:rsid w:val="00373738"/>
    <w:rsid w:val="003737CA"/>
    <w:rsid w:val="0038110C"/>
    <w:rsid w:val="00384C7A"/>
    <w:rsid w:val="003A2B6D"/>
    <w:rsid w:val="003A332F"/>
    <w:rsid w:val="003A6F5F"/>
    <w:rsid w:val="003A6F67"/>
    <w:rsid w:val="003B6722"/>
    <w:rsid w:val="003C5DCA"/>
    <w:rsid w:val="003F004A"/>
    <w:rsid w:val="003F1164"/>
    <w:rsid w:val="003F1816"/>
    <w:rsid w:val="00410B0F"/>
    <w:rsid w:val="00412A38"/>
    <w:rsid w:val="00413106"/>
    <w:rsid w:val="0042410E"/>
    <w:rsid w:val="00430022"/>
    <w:rsid w:val="00440F03"/>
    <w:rsid w:val="0044425B"/>
    <w:rsid w:val="004603CB"/>
    <w:rsid w:val="0046442B"/>
    <w:rsid w:val="004672A0"/>
    <w:rsid w:val="004705CD"/>
    <w:rsid w:val="004776B4"/>
    <w:rsid w:val="00483486"/>
    <w:rsid w:val="0048482F"/>
    <w:rsid w:val="00492CCF"/>
    <w:rsid w:val="00496016"/>
    <w:rsid w:val="004A010A"/>
    <w:rsid w:val="004A3D9F"/>
    <w:rsid w:val="004B08CC"/>
    <w:rsid w:val="004C6FB4"/>
    <w:rsid w:val="004E3190"/>
    <w:rsid w:val="004F2FB1"/>
    <w:rsid w:val="004F6E7A"/>
    <w:rsid w:val="00544541"/>
    <w:rsid w:val="005455B8"/>
    <w:rsid w:val="00553E55"/>
    <w:rsid w:val="00563838"/>
    <w:rsid w:val="0057121A"/>
    <w:rsid w:val="00571238"/>
    <w:rsid w:val="0057369F"/>
    <w:rsid w:val="00576065"/>
    <w:rsid w:val="00577491"/>
    <w:rsid w:val="0058312F"/>
    <w:rsid w:val="005849F1"/>
    <w:rsid w:val="00597E5A"/>
    <w:rsid w:val="005A32A8"/>
    <w:rsid w:val="005D1287"/>
    <w:rsid w:val="005D2649"/>
    <w:rsid w:val="005E6CB5"/>
    <w:rsid w:val="006054F7"/>
    <w:rsid w:val="006069CB"/>
    <w:rsid w:val="00611E46"/>
    <w:rsid w:val="0062121B"/>
    <w:rsid w:val="006230FC"/>
    <w:rsid w:val="00623ECC"/>
    <w:rsid w:val="006251E0"/>
    <w:rsid w:val="00631B6A"/>
    <w:rsid w:val="00650CFC"/>
    <w:rsid w:val="00654355"/>
    <w:rsid w:val="00660BD9"/>
    <w:rsid w:val="006625AF"/>
    <w:rsid w:val="006669BD"/>
    <w:rsid w:val="0067518F"/>
    <w:rsid w:val="00675EDC"/>
    <w:rsid w:val="00682435"/>
    <w:rsid w:val="00683807"/>
    <w:rsid w:val="00696709"/>
    <w:rsid w:val="006A297B"/>
    <w:rsid w:val="006A55F8"/>
    <w:rsid w:val="006A69D9"/>
    <w:rsid w:val="006C1D98"/>
    <w:rsid w:val="006D060E"/>
    <w:rsid w:val="006D4A9E"/>
    <w:rsid w:val="006E3173"/>
    <w:rsid w:val="006E5390"/>
    <w:rsid w:val="006E6098"/>
    <w:rsid w:val="006F02DA"/>
    <w:rsid w:val="006F181B"/>
    <w:rsid w:val="00713113"/>
    <w:rsid w:val="0071619C"/>
    <w:rsid w:val="00717213"/>
    <w:rsid w:val="007269D9"/>
    <w:rsid w:val="007468F6"/>
    <w:rsid w:val="007503E5"/>
    <w:rsid w:val="00753EB8"/>
    <w:rsid w:val="00771C56"/>
    <w:rsid w:val="007815B2"/>
    <w:rsid w:val="007839F2"/>
    <w:rsid w:val="00793ED4"/>
    <w:rsid w:val="007A14A1"/>
    <w:rsid w:val="007A6B16"/>
    <w:rsid w:val="007B4CF9"/>
    <w:rsid w:val="007B5481"/>
    <w:rsid w:val="007B7D57"/>
    <w:rsid w:val="007C3D07"/>
    <w:rsid w:val="007D53A5"/>
    <w:rsid w:val="007E0194"/>
    <w:rsid w:val="007F1111"/>
    <w:rsid w:val="007F32A1"/>
    <w:rsid w:val="007F6296"/>
    <w:rsid w:val="007F7BAC"/>
    <w:rsid w:val="008005DD"/>
    <w:rsid w:val="00802175"/>
    <w:rsid w:val="0080737A"/>
    <w:rsid w:val="00820558"/>
    <w:rsid w:val="00820DEE"/>
    <w:rsid w:val="0082346A"/>
    <w:rsid w:val="008310F9"/>
    <w:rsid w:val="008408FE"/>
    <w:rsid w:val="00856EA2"/>
    <w:rsid w:val="00861F28"/>
    <w:rsid w:val="00862245"/>
    <w:rsid w:val="00873ABE"/>
    <w:rsid w:val="00876802"/>
    <w:rsid w:val="00877164"/>
    <w:rsid w:val="0088055D"/>
    <w:rsid w:val="00882455"/>
    <w:rsid w:val="0088665B"/>
    <w:rsid w:val="00886DFD"/>
    <w:rsid w:val="008934F1"/>
    <w:rsid w:val="008A1777"/>
    <w:rsid w:val="008A67EB"/>
    <w:rsid w:val="008C38E9"/>
    <w:rsid w:val="008D478C"/>
    <w:rsid w:val="008E279B"/>
    <w:rsid w:val="008E59BB"/>
    <w:rsid w:val="008E5A09"/>
    <w:rsid w:val="008E6902"/>
    <w:rsid w:val="008F207F"/>
    <w:rsid w:val="00906C13"/>
    <w:rsid w:val="00942144"/>
    <w:rsid w:val="0095478B"/>
    <w:rsid w:val="00957FBF"/>
    <w:rsid w:val="00963C5C"/>
    <w:rsid w:val="009676BC"/>
    <w:rsid w:val="009720DD"/>
    <w:rsid w:val="00973B0D"/>
    <w:rsid w:val="0097414D"/>
    <w:rsid w:val="00984839"/>
    <w:rsid w:val="009A62D5"/>
    <w:rsid w:val="009A7FFC"/>
    <w:rsid w:val="009B3926"/>
    <w:rsid w:val="009C1A3F"/>
    <w:rsid w:val="009D6095"/>
    <w:rsid w:val="009D734C"/>
    <w:rsid w:val="009D7C93"/>
    <w:rsid w:val="009E4053"/>
    <w:rsid w:val="009F2BC1"/>
    <w:rsid w:val="00A067D8"/>
    <w:rsid w:val="00A20616"/>
    <w:rsid w:val="00A25996"/>
    <w:rsid w:val="00A26FBC"/>
    <w:rsid w:val="00A311DB"/>
    <w:rsid w:val="00A34CA7"/>
    <w:rsid w:val="00A41C88"/>
    <w:rsid w:val="00A43A35"/>
    <w:rsid w:val="00A53848"/>
    <w:rsid w:val="00A53E7D"/>
    <w:rsid w:val="00A53F2B"/>
    <w:rsid w:val="00A62CAF"/>
    <w:rsid w:val="00A633F6"/>
    <w:rsid w:val="00A7516C"/>
    <w:rsid w:val="00A831EA"/>
    <w:rsid w:val="00A83B82"/>
    <w:rsid w:val="00A85A86"/>
    <w:rsid w:val="00A9049B"/>
    <w:rsid w:val="00A90C1F"/>
    <w:rsid w:val="00AA0BDE"/>
    <w:rsid w:val="00AA3409"/>
    <w:rsid w:val="00AC2559"/>
    <w:rsid w:val="00AE67D5"/>
    <w:rsid w:val="00AE69DA"/>
    <w:rsid w:val="00AE6B58"/>
    <w:rsid w:val="00AF4DEE"/>
    <w:rsid w:val="00B018D9"/>
    <w:rsid w:val="00B0240B"/>
    <w:rsid w:val="00B04D58"/>
    <w:rsid w:val="00B14C0B"/>
    <w:rsid w:val="00B15734"/>
    <w:rsid w:val="00B367F0"/>
    <w:rsid w:val="00B41AF5"/>
    <w:rsid w:val="00B42094"/>
    <w:rsid w:val="00B57557"/>
    <w:rsid w:val="00B577B1"/>
    <w:rsid w:val="00B60383"/>
    <w:rsid w:val="00B62D95"/>
    <w:rsid w:val="00B65132"/>
    <w:rsid w:val="00B85D2D"/>
    <w:rsid w:val="00B920BE"/>
    <w:rsid w:val="00B93B34"/>
    <w:rsid w:val="00B9646D"/>
    <w:rsid w:val="00B97FCD"/>
    <w:rsid w:val="00BA4341"/>
    <w:rsid w:val="00BB7D77"/>
    <w:rsid w:val="00BC300C"/>
    <w:rsid w:val="00BC3101"/>
    <w:rsid w:val="00BD0D2D"/>
    <w:rsid w:val="00BD550C"/>
    <w:rsid w:val="00BE184A"/>
    <w:rsid w:val="00BE243A"/>
    <w:rsid w:val="00BF67E8"/>
    <w:rsid w:val="00C03F95"/>
    <w:rsid w:val="00C11785"/>
    <w:rsid w:val="00C261A0"/>
    <w:rsid w:val="00C267E7"/>
    <w:rsid w:val="00C47A93"/>
    <w:rsid w:val="00C574FE"/>
    <w:rsid w:val="00C62164"/>
    <w:rsid w:val="00C74DDF"/>
    <w:rsid w:val="00C937CE"/>
    <w:rsid w:val="00CA7846"/>
    <w:rsid w:val="00CC1E73"/>
    <w:rsid w:val="00CC7D5D"/>
    <w:rsid w:val="00CE5E5C"/>
    <w:rsid w:val="00D21981"/>
    <w:rsid w:val="00D30C84"/>
    <w:rsid w:val="00D41EDA"/>
    <w:rsid w:val="00D427AA"/>
    <w:rsid w:val="00D429F6"/>
    <w:rsid w:val="00D4357F"/>
    <w:rsid w:val="00D44699"/>
    <w:rsid w:val="00D64B9A"/>
    <w:rsid w:val="00D82CAD"/>
    <w:rsid w:val="00D84C7E"/>
    <w:rsid w:val="00DA0CB0"/>
    <w:rsid w:val="00DB01AA"/>
    <w:rsid w:val="00DC2C48"/>
    <w:rsid w:val="00DC787F"/>
    <w:rsid w:val="00DD1C1A"/>
    <w:rsid w:val="00DE13EF"/>
    <w:rsid w:val="00DE4C74"/>
    <w:rsid w:val="00DE4F98"/>
    <w:rsid w:val="00E12049"/>
    <w:rsid w:val="00E1260F"/>
    <w:rsid w:val="00E158FF"/>
    <w:rsid w:val="00E246EF"/>
    <w:rsid w:val="00E5004C"/>
    <w:rsid w:val="00E50BA2"/>
    <w:rsid w:val="00E52641"/>
    <w:rsid w:val="00E56334"/>
    <w:rsid w:val="00E56BD2"/>
    <w:rsid w:val="00E61211"/>
    <w:rsid w:val="00E6245D"/>
    <w:rsid w:val="00E7347F"/>
    <w:rsid w:val="00E76D34"/>
    <w:rsid w:val="00E97AAC"/>
    <w:rsid w:val="00EA779B"/>
    <w:rsid w:val="00EB1578"/>
    <w:rsid w:val="00EB795B"/>
    <w:rsid w:val="00EC3B2B"/>
    <w:rsid w:val="00ED3EDB"/>
    <w:rsid w:val="00EF0B2B"/>
    <w:rsid w:val="00F0342E"/>
    <w:rsid w:val="00F16854"/>
    <w:rsid w:val="00F1734E"/>
    <w:rsid w:val="00F203B3"/>
    <w:rsid w:val="00F21CA6"/>
    <w:rsid w:val="00F322DF"/>
    <w:rsid w:val="00F3543F"/>
    <w:rsid w:val="00F459B1"/>
    <w:rsid w:val="00F6478F"/>
    <w:rsid w:val="00F6732E"/>
    <w:rsid w:val="00F712C5"/>
    <w:rsid w:val="00F76114"/>
    <w:rsid w:val="00F80C48"/>
    <w:rsid w:val="00F81E70"/>
    <w:rsid w:val="00F9753E"/>
    <w:rsid w:val="00FA254C"/>
    <w:rsid w:val="00FB66FF"/>
    <w:rsid w:val="00FC6E23"/>
    <w:rsid w:val="00FD02E8"/>
    <w:rsid w:val="00FD16BB"/>
    <w:rsid w:val="00FE1FC1"/>
    <w:rsid w:val="00FE50D9"/>
    <w:rsid w:val="00FF00D3"/>
    <w:rsid w:val="00FF551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16"/>
  </w:style>
  <w:style w:type="paragraph" w:styleId="Fuzeile">
    <w:name w:val="footer"/>
    <w:basedOn w:val="Standard"/>
    <w:link w:val="Fu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16"/>
  </w:style>
  <w:style w:type="table" w:styleId="Tabellenraster">
    <w:name w:val="Table Grid"/>
    <w:basedOn w:val="NormaleTabelle"/>
    <w:uiPriority w:val="59"/>
    <w:rsid w:val="00A2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A206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B1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96709"/>
  </w:style>
  <w:style w:type="paragraph" w:styleId="Titel">
    <w:name w:val="Title"/>
    <w:basedOn w:val="Standard"/>
    <w:next w:val="Standard"/>
    <w:link w:val="TitelZchn"/>
    <w:uiPriority w:val="10"/>
    <w:qFormat/>
    <w:rsid w:val="006F181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F181B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04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76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16"/>
  </w:style>
  <w:style w:type="paragraph" w:styleId="Fuzeile">
    <w:name w:val="footer"/>
    <w:basedOn w:val="Standard"/>
    <w:link w:val="FuzeileZchn"/>
    <w:uiPriority w:val="99"/>
    <w:unhideWhenUsed/>
    <w:rsid w:val="00A2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16"/>
  </w:style>
  <w:style w:type="table" w:styleId="Tabellenraster">
    <w:name w:val="Table Grid"/>
    <w:basedOn w:val="NormaleTabelle"/>
    <w:uiPriority w:val="59"/>
    <w:rsid w:val="00A2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A206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B1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96709"/>
  </w:style>
  <w:style w:type="paragraph" w:styleId="Titel">
    <w:name w:val="Title"/>
    <w:basedOn w:val="Standard"/>
    <w:next w:val="Standard"/>
    <w:link w:val="TitelZchn"/>
    <w:uiPriority w:val="10"/>
    <w:qFormat/>
    <w:rsid w:val="006F181B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F181B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04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7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-flens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Desktop\UNI\gelieferte%20Daten\Vorlagen\Vorlage%204_Europa-Universit&#228;t%20Flensbur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6957-CBCB-4885-A4F6-F3E7B530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4_Europa-Universität Flensburg</Template>
  <TotalTime>0</TotalTime>
  <Pages>3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der Universität Flensburg</vt:lpstr>
    </vt:vector>
  </TitlesOfParts>
  <Company>Universität Flensburg, ZIMT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der Universität Flensburg</dc:title>
  <dc:creator>Melek Böhnke</dc:creator>
  <cp:lastModifiedBy>Windows-Benutzer</cp:lastModifiedBy>
  <cp:revision>4</cp:revision>
  <cp:lastPrinted>2014-07-16T12:54:00Z</cp:lastPrinted>
  <dcterms:created xsi:type="dcterms:W3CDTF">2015-01-08T15:22:00Z</dcterms:created>
  <dcterms:modified xsi:type="dcterms:W3CDTF">2015-01-08T16:38:00Z</dcterms:modified>
</cp:coreProperties>
</file>