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CE" w:rsidRPr="00FB768B" w:rsidRDefault="002902CE" w:rsidP="00A53848">
      <w:pPr>
        <w:spacing w:after="0"/>
        <w:jc w:val="right"/>
      </w:pPr>
      <w:bookmarkStart w:id="0" w:name="_GoBack"/>
      <w:bookmarkEnd w:id="0"/>
    </w:p>
    <w:p w:rsidR="007B5481" w:rsidRPr="00FB768B" w:rsidRDefault="00A53848" w:rsidP="00A53848">
      <w:pPr>
        <w:spacing w:after="0"/>
        <w:jc w:val="right"/>
      </w:pPr>
      <w:r w:rsidRPr="00FB76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2A17B05" wp14:editId="37F96308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060000" cy="1620000"/>
                <wp:effectExtent l="0" t="0" r="762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48" w:rsidRPr="00C03F95" w:rsidRDefault="009676BC" w:rsidP="009676BC">
                            <w:pPr>
                              <w:spacing w:after="0" w:line="240" w:lineRule="auto"/>
                              <w:rPr>
                                <w:color w:val="00395B"/>
                                <w:sz w:val="16"/>
                                <w:szCs w:val="16"/>
                              </w:rPr>
                            </w:pPr>
                            <w:r w:rsidRPr="00C03F95">
                              <w:rPr>
                                <w:color w:val="00395B"/>
                                <w:sz w:val="16"/>
                                <w:szCs w:val="16"/>
                              </w:rPr>
                              <w:t>Europa-Universität Flensburg | Auf dem Campus 1 | 24943 Flensburg</w:t>
                            </w:r>
                          </w:p>
                          <w:p w:rsidR="009676BC" w:rsidRPr="00FB768B" w:rsidRDefault="009676BC" w:rsidP="009676BC">
                            <w:pPr>
                              <w:spacing w:after="0" w:line="240" w:lineRule="auto"/>
                            </w:pPr>
                          </w:p>
                          <w:p w:rsidR="00064C9E" w:rsidRPr="00FB768B" w:rsidRDefault="00064C9E" w:rsidP="009676BC">
                            <w:pPr>
                              <w:spacing w:after="0" w:line="240" w:lineRule="auto"/>
                            </w:pPr>
                            <w:r w:rsidRPr="00FB768B">
                              <w:t>Musterfirma GmbH</w:t>
                            </w:r>
                          </w:p>
                          <w:p w:rsidR="00064C9E" w:rsidRPr="00FB768B" w:rsidRDefault="00064C9E" w:rsidP="009676BC">
                            <w:pPr>
                              <w:spacing w:after="0" w:line="240" w:lineRule="auto"/>
                            </w:pPr>
                            <w:r w:rsidRPr="00FB768B">
                              <w:t>Muster-Firmenzusatz</w:t>
                            </w:r>
                          </w:p>
                          <w:p w:rsidR="00064C9E" w:rsidRPr="00FB768B" w:rsidRDefault="00064C9E" w:rsidP="009676BC">
                            <w:pPr>
                              <w:spacing w:after="0" w:line="240" w:lineRule="auto"/>
                            </w:pPr>
                            <w:r w:rsidRPr="00FB768B">
                              <w:t>Frau M. Mustermann</w:t>
                            </w:r>
                          </w:p>
                          <w:p w:rsidR="00064C9E" w:rsidRPr="00FB768B" w:rsidRDefault="00064C9E" w:rsidP="009676B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B768B">
                              <w:rPr>
                                <w:lang w:val="en-US"/>
                              </w:rPr>
                              <w:t>Straße</w:t>
                            </w:r>
                            <w:proofErr w:type="spellEnd"/>
                            <w:r w:rsidRPr="00FB768B">
                              <w:rPr>
                                <w:lang w:val="en-US"/>
                              </w:rPr>
                              <w:t xml:space="preserve"> 1a</w:t>
                            </w:r>
                          </w:p>
                          <w:p w:rsidR="008E5A09" w:rsidRPr="00B42094" w:rsidRDefault="00064C9E" w:rsidP="009676B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B768B">
                              <w:rPr>
                                <w:lang w:val="en-US"/>
                              </w:rPr>
                              <w:t xml:space="preserve">12345 </w:t>
                            </w:r>
                            <w:proofErr w:type="spellStart"/>
                            <w:r w:rsidRPr="00FB768B">
                              <w:rPr>
                                <w:lang w:val="en-US"/>
                              </w:rPr>
                              <w:t>Stadt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6.7pt;margin-top:127.6pt;width:240.9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" stroked="f">
                <v:textbox>
                  <w:txbxContent>
                    <w:p w:rsidR="00A53848" w:rsidRPr="00C03F95" w:rsidRDefault="009676BC" w:rsidP="009676BC">
                      <w:pPr>
                        <w:spacing w:after="0" w:line="240" w:lineRule="auto"/>
                        <w:rPr>
                          <w:color w:val="00395B"/>
                          <w:sz w:val="16"/>
                          <w:szCs w:val="16"/>
                        </w:rPr>
                      </w:pPr>
                      <w:r w:rsidRPr="00C03F95">
                        <w:rPr>
                          <w:color w:val="00395B"/>
                          <w:sz w:val="16"/>
                          <w:szCs w:val="16"/>
                        </w:rPr>
                        <w:t>Europa-Universität Flensburg | Auf dem Campus 1 | 24943 Flensburg</w:t>
                      </w:r>
                    </w:p>
                    <w:p w:rsidR="009676BC" w:rsidRPr="00FB768B" w:rsidRDefault="009676BC" w:rsidP="009676BC">
                      <w:pPr>
                        <w:spacing w:after="0" w:line="240" w:lineRule="auto"/>
                      </w:pPr>
                    </w:p>
                    <w:p w:rsidR="00064C9E" w:rsidRPr="00FB768B" w:rsidRDefault="00064C9E" w:rsidP="009676BC">
                      <w:pPr>
                        <w:spacing w:after="0" w:line="240" w:lineRule="auto"/>
                      </w:pPr>
                      <w:r w:rsidRPr="00FB768B">
                        <w:t>Musterfirma GmbH</w:t>
                      </w:r>
                    </w:p>
                    <w:p w:rsidR="00064C9E" w:rsidRPr="00FB768B" w:rsidRDefault="00064C9E" w:rsidP="009676BC">
                      <w:pPr>
                        <w:spacing w:after="0" w:line="240" w:lineRule="auto"/>
                      </w:pPr>
                      <w:r w:rsidRPr="00FB768B">
                        <w:t>Muster-Firmenzusatz</w:t>
                      </w:r>
                    </w:p>
                    <w:p w:rsidR="00064C9E" w:rsidRPr="00FB768B" w:rsidRDefault="00064C9E" w:rsidP="009676BC">
                      <w:pPr>
                        <w:spacing w:after="0" w:line="240" w:lineRule="auto"/>
                      </w:pPr>
                      <w:r w:rsidRPr="00FB768B">
                        <w:t>Frau M. Mustermann</w:t>
                      </w:r>
                    </w:p>
                    <w:p w:rsidR="00064C9E" w:rsidRPr="00FB768B" w:rsidRDefault="00064C9E" w:rsidP="009676B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FB768B">
                        <w:rPr>
                          <w:lang w:val="en-US"/>
                        </w:rPr>
                        <w:t>Straße</w:t>
                      </w:r>
                      <w:proofErr w:type="spellEnd"/>
                      <w:r w:rsidRPr="00FB768B">
                        <w:rPr>
                          <w:lang w:val="en-US"/>
                        </w:rPr>
                        <w:t xml:space="preserve"> 1a</w:t>
                      </w:r>
                    </w:p>
                    <w:p w:rsidR="008E5A09" w:rsidRPr="00B42094" w:rsidRDefault="00064C9E" w:rsidP="009676B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B768B">
                        <w:rPr>
                          <w:lang w:val="en-US"/>
                        </w:rPr>
                        <w:t xml:space="preserve">12345 </w:t>
                      </w:r>
                      <w:proofErr w:type="spellStart"/>
                      <w:r w:rsidRPr="00FB768B">
                        <w:rPr>
                          <w:lang w:val="en-US"/>
                        </w:rPr>
                        <w:t>Stadt</w:t>
                      </w:r>
                      <w:proofErr w:type="spellEnd"/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3463E8" w:rsidRPr="00FB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8F941" wp14:editId="715F1A29">
                <wp:simplePos x="0" y="0"/>
                <wp:positionH relativeFrom="leftMargin">
                  <wp:posOffset>180340</wp:posOffset>
                </wp:positionH>
                <wp:positionV relativeFrom="topMargin">
                  <wp:posOffset>3564255</wp:posOffset>
                </wp:positionV>
                <wp:extent cx="180000" cy="0"/>
                <wp:effectExtent l="0" t="0" r="1079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F6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" strokecolor="#6f6f6f">
                <w10:wrap anchorx="margin" anchory="margin"/>
              </v:line>
            </w:pict>
          </mc:Fallback>
        </mc:AlternateContent>
      </w:r>
      <w:r w:rsidR="007B5481" w:rsidRPr="00FB768B">
        <w:t xml:space="preserve">Flensburg, </w:t>
      </w:r>
      <w:r w:rsidR="007B5481" w:rsidRPr="00FB768B">
        <w:fldChar w:fldCharType="begin"/>
      </w:r>
      <w:r w:rsidR="007B5481" w:rsidRPr="00FB768B">
        <w:instrText xml:space="preserve"> DATE  \@ "d. MMMM yyyy"  \* MERGEFORMAT </w:instrText>
      </w:r>
      <w:r w:rsidR="007B5481" w:rsidRPr="00FB768B">
        <w:fldChar w:fldCharType="separate"/>
      </w:r>
      <w:r w:rsidR="00FB768B" w:rsidRPr="00FB768B">
        <w:rPr>
          <w:noProof/>
        </w:rPr>
        <w:t>8. Januar 2015</w:t>
      </w:r>
      <w:r w:rsidR="007B5481" w:rsidRPr="00FB768B">
        <w:fldChar w:fldCharType="end"/>
      </w:r>
    </w:p>
    <w:p w:rsidR="00942144" w:rsidRPr="00FB768B" w:rsidRDefault="00942144" w:rsidP="00115FC8">
      <w:pPr>
        <w:spacing w:after="0"/>
        <w:rPr>
          <w:b/>
        </w:rPr>
      </w:pPr>
    </w:p>
    <w:p w:rsidR="007B4CF9" w:rsidRPr="00FB768B" w:rsidRDefault="007B4CF9" w:rsidP="00115FC8">
      <w:pPr>
        <w:spacing w:after="0"/>
        <w:rPr>
          <w:b/>
        </w:rPr>
      </w:pPr>
    </w:p>
    <w:p w:rsidR="0029233F" w:rsidRPr="00FB768B" w:rsidRDefault="00115FC8" w:rsidP="00115FC8">
      <w:pPr>
        <w:spacing w:after="0"/>
        <w:rPr>
          <w:b/>
        </w:rPr>
      </w:pPr>
      <w:r w:rsidRPr="00FB768B">
        <w:rPr>
          <w:b/>
        </w:rPr>
        <w:t>Betreff</w:t>
      </w:r>
    </w:p>
    <w:p w:rsidR="00115FC8" w:rsidRPr="00FB768B" w:rsidRDefault="00115FC8" w:rsidP="00115FC8">
      <w:pPr>
        <w:spacing w:after="0"/>
        <w:rPr>
          <w:b/>
        </w:rPr>
      </w:pPr>
    </w:p>
    <w:p w:rsidR="00793ED4" w:rsidRPr="00FB768B" w:rsidRDefault="00793ED4" w:rsidP="00793ED4">
      <w:pPr>
        <w:spacing w:after="0"/>
        <w:rPr>
          <w:b/>
        </w:rPr>
      </w:pPr>
    </w:p>
    <w:p w:rsidR="00793ED4" w:rsidRPr="00FB768B" w:rsidRDefault="00793ED4" w:rsidP="00793ED4">
      <w:pPr>
        <w:spacing w:after="0"/>
      </w:pPr>
      <w:r w:rsidRPr="00FB768B">
        <w:t>Anmerkung zur Wordvorlage,</w:t>
      </w:r>
    </w:p>
    <w:p w:rsidR="00793ED4" w:rsidRPr="00FB768B" w:rsidRDefault="00793ED4" w:rsidP="00793ED4">
      <w:pPr>
        <w:spacing w:after="0"/>
      </w:pPr>
    </w:p>
    <w:p w:rsidR="00793ED4" w:rsidRPr="00FB768B" w:rsidRDefault="00793ED4" w:rsidP="00793ED4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FB768B">
        <w:rPr>
          <w:lang w:val="en-US"/>
        </w:rPr>
        <w:t>Schriftart</w:t>
      </w:r>
      <w:proofErr w:type="spellEnd"/>
      <w:r w:rsidRPr="00FB768B">
        <w:rPr>
          <w:lang w:val="en-US"/>
        </w:rPr>
        <w:t xml:space="preserve">: Calibri </w:t>
      </w:r>
    </w:p>
    <w:p w:rsidR="00793ED4" w:rsidRPr="00FB768B" w:rsidRDefault="00793ED4" w:rsidP="00793ED4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FB768B">
        <w:rPr>
          <w:lang w:val="en-US"/>
        </w:rPr>
        <w:t>Schriftgröße</w:t>
      </w:r>
      <w:proofErr w:type="spellEnd"/>
      <w:r w:rsidRPr="00FB768B">
        <w:rPr>
          <w:lang w:val="en-US"/>
        </w:rPr>
        <w:t>: 10</w:t>
      </w:r>
    </w:p>
    <w:p w:rsidR="00793ED4" w:rsidRPr="00FB768B" w:rsidRDefault="00793ED4" w:rsidP="00793ED4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FB768B">
        <w:rPr>
          <w:lang w:val="en-US"/>
        </w:rPr>
        <w:t>Schriftfarbe</w:t>
      </w:r>
      <w:proofErr w:type="spellEnd"/>
      <w:r w:rsidRPr="00FB768B">
        <w:rPr>
          <w:lang w:val="en-US"/>
        </w:rPr>
        <w:t xml:space="preserve">: </w:t>
      </w:r>
      <w:proofErr w:type="spellStart"/>
      <w:r w:rsidRPr="00FB768B">
        <w:rPr>
          <w:lang w:val="en-US"/>
        </w:rPr>
        <w:t>Fließtext</w:t>
      </w:r>
      <w:proofErr w:type="spellEnd"/>
      <w:r w:rsidRPr="00FB768B">
        <w:rPr>
          <w:lang w:val="en-US"/>
        </w:rPr>
        <w:t>/</w:t>
      </w:r>
      <w:proofErr w:type="spellStart"/>
      <w:r w:rsidRPr="00FB768B">
        <w:rPr>
          <w:lang w:val="en-US"/>
        </w:rPr>
        <w:t>Empfängeradresse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schwarz</w:t>
      </w:r>
      <w:proofErr w:type="spellEnd"/>
      <w:r w:rsidRPr="00FB768B">
        <w:rPr>
          <w:lang w:val="en-US"/>
        </w:rPr>
        <w:t xml:space="preserve"> </w:t>
      </w:r>
    </w:p>
    <w:p w:rsidR="00793ED4" w:rsidRPr="00FB768B" w:rsidRDefault="00793ED4" w:rsidP="00793ED4">
      <w:pPr>
        <w:pStyle w:val="Listenabsatz"/>
        <w:spacing w:after="0"/>
        <w:ind w:left="360"/>
      </w:pPr>
      <w:r w:rsidRPr="00FB768B">
        <w:t>(rechter Bereich: R111 G:111 B:111 | Absender in R:0 G:57 B:91)</w:t>
      </w:r>
    </w:p>
    <w:p w:rsidR="00793ED4" w:rsidRPr="00FB768B" w:rsidRDefault="00793ED4" w:rsidP="00793ED4">
      <w:pPr>
        <w:pStyle w:val="Listenabsatz"/>
        <w:numPr>
          <w:ilvl w:val="0"/>
          <w:numId w:val="3"/>
        </w:numPr>
        <w:spacing w:after="0"/>
      </w:pPr>
      <w:r w:rsidRPr="00FB768B">
        <w:t>Bearbeitung des rechten Bereiches über die Kopfzeile möglich</w:t>
      </w:r>
    </w:p>
    <w:p w:rsidR="00793ED4" w:rsidRPr="00FB768B" w:rsidRDefault="00793ED4" w:rsidP="00793ED4">
      <w:pPr>
        <w:pStyle w:val="Listenabsatz"/>
        <w:numPr>
          <w:ilvl w:val="0"/>
          <w:numId w:val="3"/>
        </w:numPr>
        <w:spacing w:after="0"/>
      </w:pPr>
      <w:r w:rsidRPr="00FB768B">
        <w:t>Austausch des Logos über rechten Mausklick “Bild ändern” und anschli</w:t>
      </w:r>
      <w:r w:rsidRPr="00FB768B">
        <w:t>e</w:t>
      </w:r>
      <w:r w:rsidRPr="00FB768B">
        <w:t>ßend das entsprechende 4c-JPG-Logo auswählen</w:t>
      </w:r>
    </w:p>
    <w:p w:rsidR="00793ED4" w:rsidRPr="00FB768B" w:rsidRDefault="00793ED4" w:rsidP="00793ED4">
      <w:pPr>
        <w:pStyle w:val="Listenabsatz"/>
        <w:numPr>
          <w:ilvl w:val="0"/>
          <w:numId w:val="3"/>
        </w:numPr>
        <w:spacing w:after="0"/>
      </w:pPr>
      <w:r w:rsidRPr="00FB768B">
        <w:t>Folgeseiten sind und bleiben bitte mit dem Hauptlogo versehen</w:t>
      </w:r>
    </w:p>
    <w:p w:rsidR="00793ED4" w:rsidRPr="00FB768B" w:rsidRDefault="00793ED4" w:rsidP="00793ED4">
      <w:pPr>
        <w:pStyle w:val="Listenabsatz"/>
        <w:numPr>
          <w:ilvl w:val="0"/>
          <w:numId w:val="3"/>
        </w:numPr>
        <w:spacing w:after="0"/>
      </w:pPr>
      <w:r w:rsidRPr="00FB768B">
        <w:t xml:space="preserve">Es stehen insgesamt vier  unterschiedliche Vorlage zur Verfügung </w:t>
      </w:r>
    </w:p>
    <w:p w:rsidR="00793ED4" w:rsidRPr="00FB768B" w:rsidRDefault="00793ED4" w:rsidP="00793ED4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proofErr w:type="spellStart"/>
      <w:r w:rsidRPr="00FB768B">
        <w:rPr>
          <w:lang w:val="en-US"/>
        </w:rPr>
        <w:t>Vorlage</w:t>
      </w:r>
      <w:proofErr w:type="spellEnd"/>
      <w:r w:rsidRPr="00FB768B">
        <w:rPr>
          <w:lang w:val="en-US"/>
        </w:rPr>
        <w:t xml:space="preserve"> 1 – </w:t>
      </w:r>
      <w:proofErr w:type="spellStart"/>
      <w:r w:rsidRPr="00FB768B">
        <w:rPr>
          <w:lang w:val="en-US"/>
        </w:rPr>
        <w:t>ohne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Sekretariat</w:t>
      </w:r>
      <w:proofErr w:type="spellEnd"/>
      <w:r w:rsidRPr="00FB768B">
        <w:rPr>
          <w:lang w:val="en-US"/>
        </w:rPr>
        <w:t xml:space="preserve"> &amp; </w:t>
      </w:r>
      <w:proofErr w:type="spellStart"/>
      <w:r w:rsidRPr="00FB768B">
        <w:rPr>
          <w:lang w:val="en-US"/>
        </w:rPr>
        <w:t>ohne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Öffnungszeiten</w:t>
      </w:r>
      <w:proofErr w:type="spellEnd"/>
    </w:p>
    <w:p w:rsidR="00793ED4" w:rsidRPr="00FB768B" w:rsidRDefault="00793ED4" w:rsidP="00793ED4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proofErr w:type="spellStart"/>
      <w:r w:rsidRPr="00FB768B">
        <w:rPr>
          <w:lang w:val="en-US"/>
        </w:rPr>
        <w:t>Vorlage</w:t>
      </w:r>
      <w:proofErr w:type="spellEnd"/>
      <w:r w:rsidRPr="00FB768B">
        <w:rPr>
          <w:lang w:val="en-US"/>
        </w:rPr>
        <w:t xml:space="preserve"> 2 – </w:t>
      </w:r>
      <w:proofErr w:type="spellStart"/>
      <w:r w:rsidRPr="00FB768B">
        <w:rPr>
          <w:lang w:val="en-US"/>
        </w:rPr>
        <w:t>mit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Sekretariat</w:t>
      </w:r>
      <w:proofErr w:type="spellEnd"/>
      <w:r w:rsidRPr="00FB768B">
        <w:rPr>
          <w:lang w:val="en-US"/>
        </w:rPr>
        <w:t xml:space="preserve"> &amp; </w:t>
      </w:r>
      <w:proofErr w:type="spellStart"/>
      <w:r w:rsidRPr="00FB768B">
        <w:rPr>
          <w:lang w:val="en-US"/>
        </w:rPr>
        <w:t>ohne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Öffnunszeiten</w:t>
      </w:r>
      <w:proofErr w:type="spellEnd"/>
    </w:p>
    <w:p w:rsidR="00793ED4" w:rsidRPr="00FB768B" w:rsidRDefault="00793ED4" w:rsidP="00793ED4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proofErr w:type="spellStart"/>
      <w:r w:rsidRPr="00FB768B">
        <w:rPr>
          <w:lang w:val="en-US"/>
        </w:rPr>
        <w:t>Vorlage</w:t>
      </w:r>
      <w:proofErr w:type="spellEnd"/>
      <w:r w:rsidRPr="00FB768B">
        <w:rPr>
          <w:lang w:val="en-US"/>
        </w:rPr>
        <w:t xml:space="preserve"> 3 – </w:t>
      </w:r>
      <w:proofErr w:type="spellStart"/>
      <w:r w:rsidRPr="00FB768B">
        <w:rPr>
          <w:lang w:val="en-US"/>
        </w:rPr>
        <w:t>mit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Sekretariat</w:t>
      </w:r>
      <w:proofErr w:type="spellEnd"/>
      <w:r w:rsidRPr="00FB768B">
        <w:rPr>
          <w:lang w:val="en-US"/>
        </w:rPr>
        <w:t xml:space="preserve"> &amp; </w:t>
      </w:r>
      <w:proofErr w:type="spellStart"/>
      <w:r w:rsidRPr="00FB768B">
        <w:rPr>
          <w:lang w:val="en-US"/>
        </w:rPr>
        <w:t>mit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Öffnungszeiten</w:t>
      </w:r>
      <w:proofErr w:type="spellEnd"/>
    </w:p>
    <w:p w:rsidR="00793ED4" w:rsidRPr="00FB768B" w:rsidRDefault="00793ED4" w:rsidP="00793ED4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proofErr w:type="spellStart"/>
      <w:r w:rsidRPr="00FB768B">
        <w:rPr>
          <w:lang w:val="en-US"/>
        </w:rPr>
        <w:t>Vorlage</w:t>
      </w:r>
      <w:proofErr w:type="spellEnd"/>
      <w:r w:rsidRPr="00FB768B">
        <w:rPr>
          <w:lang w:val="en-US"/>
        </w:rPr>
        <w:t xml:space="preserve"> 4 – </w:t>
      </w:r>
      <w:proofErr w:type="spellStart"/>
      <w:r w:rsidRPr="00FB768B">
        <w:rPr>
          <w:lang w:val="en-US"/>
        </w:rPr>
        <w:t>ohne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Sekretariat</w:t>
      </w:r>
      <w:proofErr w:type="spellEnd"/>
      <w:r w:rsidRPr="00FB768B">
        <w:rPr>
          <w:lang w:val="en-US"/>
        </w:rPr>
        <w:t xml:space="preserve"> &amp; </w:t>
      </w:r>
      <w:proofErr w:type="spellStart"/>
      <w:r w:rsidRPr="00FB768B">
        <w:rPr>
          <w:lang w:val="en-US"/>
        </w:rPr>
        <w:t>mit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Öffnungszeiten</w:t>
      </w:r>
      <w:proofErr w:type="spellEnd"/>
    </w:p>
    <w:p w:rsidR="00793ED4" w:rsidRPr="00FB768B" w:rsidRDefault="00793ED4" w:rsidP="00793ED4">
      <w:pPr>
        <w:pStyle w:val="Listenabsatz"/>
        <w:numPr>
          <w:ilvl w:val="0"/>
          <w:numId w:val="5"/>
        </w:numPr>
        <w:spacing w:after="0"/>
      </w:pPr>
      <w:r w:rsidRPr="00FB768B">
        <w:t>Der Trennstrich zwischen Infospalte und Text sollte an jedem Ende ca. 1,5 Zeilen länger sein als der Inhalt der Infospalte.</w:t>
      </w:r>
    </w:p>
    <w:p w:rsidR="00793ED4" w:rsidRPr="00FB768B" w:rsidRDefault="00793ED4" w:rsidP="00793ED4">
      <w:pPr>
        <w:spacing w:after="0"/>
      </w:pPr>
    </w:p>
    <w:p w:rsidR="00793ED4" w:rsidRPr="00FB768B" w:rsidRDefault="00793ED4" w:rsidP="00793ED4">
      <w:pPr>
        <w:spacing w:after="0"/>
        <w:rPr>
          <w:lang w:val="en-US"/>
        </w:rPr>
      </w:pPr>
      <w:r w:rsidRPr="00FB768B">
        <w:rPr>
          <w:lang w:val="en-US"/>
        </w:rPr>
        <w:t xml:space="preserve">Lorem ipsum </w:t>
      </w:r>
      <w:proofErr w:type="gramStart"/>
      <w:r w:rsidRPr="00FB768B">
        <w:rPr>
          <w:lang w:val="en-US"/>
        </w:rPr>
        <w:t>dolor sit</w:t>
      </w:r>
      <w:proofErr w:type="gram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amet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consetetur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sadipscing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elitr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sed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diam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nonumy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eirmod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tempor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invidunt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ut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labore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dolore</w:t>
      </w:r>
      <w:proofErr w:type="spellEnd"/>
      <w:r w:rsidRPr="00FB768B">
        <w:rPr>
          <w:lang w:val="en-US"/>
        </w:rPr>
        <w:t xml:space="preserve"> magna </w:t>
      </w:r>
      <w:proofErr w:type="spellStart"/>
      <w:r w:rsidRPr="00FB768B">
        <w:rPr>
          <w:lang w:val="en-US"/>
        </w:rPr>
        <w:t>aliquyam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erat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sed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diam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voluptua</w:t>
      </w:r>
      <w:proofErr w:type="spellEnd"/>
      <w:r w:rsidRPr="00FB768B">
        <w:rPr>
          <w:lang w:val="en-US"/>
        </w:rPr>
        <w:t xml:space="preserve">. At </w:t>
      </w:r>
      <w:proofErr w:type="spellStart"/>
      <w:r w:rsidRPr="00FB768B">
        <w:rPr>
          <w:lang w:val="en-US"/>
        </w:rPr>
        <w:t>vero</w:t>
      </w:r>
      <w:proofErr w:type="spellEnd"/>
      <w:r w:rsidRPr="00FB768B">
        <w:rPr>
          <w:lang w:val="en-US"/>
        </w:rPr>
        <w:t xml:space="preserve"> </w:t>
      </w:r>
      <w:proofErr w:type="spellStart"/>
      <w:proofErr w:type="gramStart"/>
      <w:r w:rsidRPr="00FB768B">
        <w:rPr>
          <w:lang w:val="en-US"/>
        </w:rPr>
        <w:t>eos</w:t>
      </w:r>
      <w:proofErr w:type="spellEnd"/>
      <w:proofErr w:type="gram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accusam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justo</w:t>
      </w:r>
      <w:proofErr w:type="spellEnd"/>
      <w:r w:rsidRPr="00FB768B">
        <w:rPr>
          <w:lang w:val="en-US"/>
        </w:rPr>
        <w:t xml:space="preserve"> duo </w:t>
      </w:r>
      <w:proofErr w:type="spellStart"/>
      <w:r w:rsidRPr="00FB768B">
        <w:rPr>
          <w:lang w:val="en-US"/>
        </w:rPr>
        <w:t>dolores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ea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rebum</w:t>
      </w:r>
      <w:proofErr w:type="spellEnd"/>
      <w:r w:rsidRPr="00FB768B">
        <w:rPr>
          <w:lang w:val="en-US"/>
        </w:rPr>
        <w:t xml:space="preserve">. Stet </w:t>
      </w:r>
      <w:proofErr w:type="spellStart"/>
      <w:r w:rsidRPr="00FB768B">
        <w:rPr>
          <w:lang w:val="en-US"/>
        </w:rPr>
        <w:t>clita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kasd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gubergren</w:t>
      </w:r>
      <w:proofErr w:type="spellEnd"/>
      <w:r w:rsidRPr="00FB768B">
        <w:rPr>
          <w:lang w:val="en-US"/>
        </w:rPr>
        <w:t xml:space="preserve">, no sea </w:t>
      </w:r>
      <w:proofErr w:type="spellStart"/>
      <w:r w:rsidRPr="00FB768B">
        <w:rPr>
          <w:lang w:val="en-US"/>
        </w:rPr>
        <w:t>takimata</w:t>
      </w:r>
      <w:proofErr w:type="spellEnd"/>
      <w:r w:rsidRPr="00FB768B">
        <w:rPr>
          <w:lang w:val="en-US"/>
        </w:rPr>
        <w:t xml:space="preserve"> </w:t>
      </w:r>
      <w:proofErr w:type="spellStart"/>
      <w:proofErr w:type="gramStart"/>
      <w:r w:rsidRPr="00FB768B">
        <w:rPr>
          <w:lang w:val="en-US"/>
        </w:rPr>
        <w:t>sanctus</w:t>
      </w:r>
      <w:proofErr w:type="spellEnd"/>
      <w:proofErr w:type="gram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est</w:t>
      </w:r>
      <w:proofErr w:type="spellEnd"/>
      <w:r w:rsidRPr="00FB768B">
        <w:rPr>
          <w:lang w:val="en-US"/>
        </w:rPr>
        <w:t xml:space="preserve"> Lorem ipsum dolor sit </w:t>
      </w:r>
      <w:proofErr w:type="spellStart"/>
      <w:r w:rsidRPr="00FB768B">
        <w:rPr>
          <w:lang w:val="en-US"/>
        </w:rPr>
        <w:t>amet</w:t>
      </w:r>
      <w:proofErr w:type="spellEnd"/>
      <w:r w:rsidRPr="00FB768B">
        <w:rPr>
          <w:lang w:val="en-US"/>
        </w:rPr>
        <w:t>.  Lorem i</w:t>
      </w:r>
      <w:r w:rsidRPr="00FB768B">
        <w:rPr>
          <w:lang w:val="en-US"/>
        </w:rPr>
        <w:t>p</w:t>
      </w:r>
      <w:r w:rsidRPr="00FB768B">
        <w:rPr>
          <w:lang w:val="en-US"/>
        </w:rPr>
        <w:t xml:space="preserve">sum </w:t>
      </w:r>
      <w:proofErr w:type="gramStart"/>
      <w:r w:rsidRPr="00FB768B">
        <w:rPr>
          <w:lang w:val="en-US"/>
        </w:rPr>
        <w:t>dolor sit</w:t>
      </w:r>
      <w:proofErr w:type="gram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amet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co</w:t>
      </w:r>
      <w:r w:rsidRPr="00FB768B">
        <w:rPr>
          <w:lang w:val="en-US"/>
        </w:rPr>
        <w:t>n</w:t>
      </w:r>
      <w:r w:rsidRPr="00FB768B">
        <w:rPr>
          <w:lang w:val="en-US"/>
        </w:rPr>
        <w:t>setetur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sadipscing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elitr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sed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diam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nonumy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eirmod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tempor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invidunt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ut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labore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dolore</w:t>
      </w:r>
      <w:proofErr w:type="spellEnd"/>
      <w:r w:rsidRPr="00FB768B">
        <w:rPr>
          <w:lang w:val="en-US"/>
        </w:rPr>
        <w:t xml:space="preserve"> magna </w:t>
      </w:r>
      <w:proofErr w:type="spellStart"/>
      <w:r w:rsidRPr="00FB768B">
        <w:rPr>
          <w:lang w:val="en-US"/>
        </w:rPr>
        <w:t>aliquyam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erat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sed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diam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volu</w:t>
      </w:r>
      <w:r w:rsidRPr="00FB768B">
        <w:rPr>
          <w:lang w:val="en-US"/>
        </w:rPr>
        <w:t>p</w:t>
      </w:r>
      <w:r w:rsidRPr="00FB768B">
        <w:rPr>
          <w:lang w:val="en-US"/>
        </w:rPr>
        <w:t>tua</w:t>
      </w:r>
      <w:proofErr w:type="spellEnd"/>
      <w:r w:rsidRPr="00FB768B">
        <w:rPr>
          <w:lang w:val="en-US"/>
        </w:rPr>
        <w:t xml:space="preserve">. At </w:t>
      </w:r>
      <w:proofErr w:type="spellStart"/>
      <w:r w:rsidRPr="00FB768B">
        <w:rPr>
          <w:lang w:val="en-US"/>
        </w:rPr>
        <w:t>vero</w:t>
      </w:r>
      <w:proofErr w:type="spellEnd"/>
      <w:r w:rsidRPr="00FB768B">
        <w:rPr>
          <w:lang w:val="en-US"/>
        </w:rPr>
        <w:t xml:space="preserve"> </w:t>
      </w:r>
      <w:proofErr w:type="spellStart"/>
      <w:proofErr w:type="gramStart"/>
      <w:r w:rsidRPr="00FB768B">
        <w:rPr>
          <w:lang w:val="en-US"/>
        </w:rPr>
        <w:t>eos</w:t>
      </w:r>
      <w:proofErr w:type="spellEnd"/>
      <w:proofErr w:type="gram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accusam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justo</w:t>
      </w:r>
      <w:proofErr w:type="spellEnd"/>
      <w:r w:rsidRPr="00FB768B">
        <w:rPr>
          <w:lang w:val="en-US"/>
        </w:rPr>
        <w:t xml:space="preserve"> duo </w:t>
      </w:r>
      <w:proofErr w:type="spellStart"/>
      <w:r w:rsidRPr="00FB768B">
        <w:rPr>
          <w:lang w:val="en-US"/>
        </w:rPr>
        <w:t>dolores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ea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rebum</w:t>
      </w:r>
      <w:proofErr w:type="spellEnd"/>
      <w:r w:rsidRPr="00FB768B">
        <w:rPr>
          <w:lang w:val="en-US"/>
        </w:rPr>
        <w:t xml:space="preserve">. Stet </w:t>
      </w:r>
      <w:proofErr w:type="spellStart"/>
      <w:r w:rsidRPr="00FB768B">
        <w:rPr>
          <w:lang w:val="en-US"/>
        </w:rPr>
        <w:t>clita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kasd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gubergren</w:t>
      </w:r>
      <w:proofErr w:type="spellEnd"/>
      <w:r w:rsidRPr="00FB768B">
        <w:rPr>
          <w:lang w:val="en-US"/>
        </w:rPr>
        <w:t xml:space="preserve">, no sea </w:t>
      </w:r>
      <w:proofErr w:type="spellStart"/>
      <w:r w:rsidRPr="00FB768B">
        <w:rPr>
          <w:lang w:val="en-US"/>
        </w:rPr>
        <w:t>takimata</w:t>
      </w:r>
      <w:proofErr w:type="spellEnd"/>
      <w:r w:rsidRPr="00FB768B">
        <w:rPr>
          <w:lang w:val="en-US"/>
        </w:rPr>
        <w:t xml:space="preserve"> </w:t>
      </w:r>
      <w:proofErr w:type="spellStart"/>
      <w:proofErr w:type="gramStart"/>
      <w:r w:rsidRPr="00FB768B">
        <w:rPr>
          <w:lang w:val="en-US"/>
        </w:rPr>
        <w:t>sanctus</w:t>
      </w:r>
      <w:proofErr w:type="spellEnd"/>
      <w:proofErr w:type="gram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est</w:t>
      </w:r>
      <w:proofErr w:type="spellEnd"/>
      <w:r w:rsidRPr="00FB768B">
        <w:rPr>
          <w:lang w:val="en-US"/>
        </w:rPr>
        <w:t xml:space="preserve"> Lorem ipsum dolor sit </w:t>
      </w:r>
      <w:proofErr w:type="spellStart"/>
      <w:r w:rsidRPr="00FB768B">
        <w:rPr>
          <w:lang w:val="en-US"/>
        </w:rPr>
        <w:t>amet</w:t>
      </w:r>
      <w:proofErr w:type="spellEnd"/>
      <w:r w:rsidRPr="00FB768B">
        <w:rPr>
          <w:lang w:val="en-US"/>
        </w:rPr>
        <w:t>.</w:t>
      </w:r>
    </w:p>
    <w:p w:rsidR="00793ED4" w:rsidRPr="00FB768B" w:rsidRDefault="00793ED4" w:rsidP="00793ED4">
      <w:pPr>
        <w:spacing w:after="0"/>
        <w:rPr>
          <w:lang w:val="en-US"/>
        </w:rPr>
      </w:pPr>
    </w:p>
    <w:p w:rsidR="00793ED4" w:rsidRPr="00FB768B" w:rsidRDefault="00793ED4" w:rsidP="00793ED4">
      <w:pPr>
        <w:spacing w:after="0"/>
        <w:rPr>
          <w:lang w:val="en-US"/>
        </w:rPr>
      </w:pPr>
      <w:r w:rsidRPr="00FB768B">
        <w:rPr>
          <w:lang w:val="en-US"/>
        </w:rPr>
        <w:t xml:space="preserve">Lorem ipsum </w:t>
      </w:r>
      <w:proofErr w:type="gramStart"/>
      <w:r w:rsidRPr="00FB768B">
        <w:rPr>
          <w:lang w:val="en-US"/>
        </w:rPr>
        <w:t>dolor sit</w:t>
      </w:r>
      <w:proofErr w:type="gram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amet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consetetur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sadipscing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elitr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sed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diam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nonumy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eirmod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tempor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invidunt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ut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labore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dolore</w:t>
      </w:r>
      <w:proofErr w:type="spellEnd"/>
      <w:r w:rsidRPr="00FB768B">
        <w:rPr>
          <w:lang w:val="en-US"/>
        </w:rPr>
        <w:t xml:space="preserve"> magna </w:t>
      </w:r>
      <w:proofErr w:type="spellStart"/>
      <w:r w:rsidRPr="00FB768B">
        <w:rPr>
          <w:lang w:val="en-US"/>
        </w:rPr>
        <w:t>aliquyam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erat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sed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diam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voluptua</w:t>
      </w:r>
      <w:proofErr w:type="spellEnd"/>
      <w:r w:rsidRPr="00FB768B">
        <w:rPr>
          <w:lang w:val="en-US"/>
        </w:rPr>
        <w:t xml:space="preserve">. At </w:t>
      </w:r>
      <w:proofErr w:type="spellStart"/>
      <w:r w:rsidRPr="00FB768B">
        <w:rPr>
          <w:lang w:val="en-US"/>
        </w:rPr>
        <w:t>vero</w:t>
      </w:r>
      <w:proofErr w:type="spellEnd"/>
      <w:r w:rsidRPr="00FB768B">
        <w:rPr>
          <w:lang w:val="en-US"/>
        </w:rPr>
        <w:t xml:space="preserve"> </w:t>
      </w:r>
      <w:proofErr w:type="spellStart"/>
      <w:proofErr w:type="gramStart"/>
      <w:r w:rsidRPr="00FB768B">
        <w:rPr>
          <w:lang w:val="en-US"/>
        </w:rPr>
        <w:t>eos</w:t>
      </w:r>
      <w:proofErr w:type="spellEnd"/>
      <w:proofErr w:type="gram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accusam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justo</w:t>
      </w:r>
      <w:proofErr w:type="spellEnd"/>
      <w:r w:rsidRPr="00FB768B">
        <w:rPr>
          <w:lang w:val="en-US"/>
        </w:rPr>
        <w:t xml:space="preserve"> duo </w:t>
      </w:r>
      <w:proofErr w:type="spellStart"/>
      <w:r w:rsidRPr="00FB768B">
        <w:rPr>
          <w:lang w:val="en-US"/>
        </w:rPr>
        <w:t>dolores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ea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rebum</w:t>
      </w:r>
      <w:proofErr w:type="spellEnd"/>
      <w:r w:rsidRPr="00FB768B">
        <w:rPr>
          <w:lang w:val="en-US"/>
        </w:rPr>
        <w:t xml:space="preserve">. Stet </w:t>
      </w:r>
      <w:proofErr w:type="spellStart"/>
      <w:r w:rsidRPr="00FB768B">
        <w:rPr>
          <w:lang w:val="en-US"/>
        </w:rPr>
        <w:t>clita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kasd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gubergren</w:t>
      </w:r>
      <w:proofErr w:type="spellEnd"/>
      <w:r w:rsidRPr="00FB768B">
        <w:rPr>
          <w:lang w:val="en-US"/>
        </w:rPr>
        <w:t xml:space="preserve">, no sea </w:t>
      </w:r>
      <w:proofErr w:type="spellStart"/>
      <w:r w:rsidRPr="00FB768B">
        <w:rPr>
          <w:lang w:val="en-US"/>
        </w:rPr>
        <w:t>takimata</w:t>
      </w:r>
      <w:proofErr w:type="spellEnd"/>
      <w:r w:rsidRPr="00FB768B">
        <w:rPr>
          <w:lang w:val="en-US"/>
        </w:rPr>
        <w:t xml:space="preserve"> </w:t>
      </w:r>
      <w:proofErr w:type="spellStart"/>
      <w:proofErr w:type="gramStart"/>
      <w:r w:rsidRPr="00FB768B">
        <w:rPr>
          <w:lang w:val="en-US"/>
        </w:rPr>
        <w:t>sanctus</w:t>
      </w:r>
      <w:proofErr w:type="spellEnd"/>
      <w:proofErr w:type="gram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est</w:t>
      </w:r>
      <w:proofErr w:type="spellEnd"/>
      <w:r w:rsidRPr="00FB768B">
        <w:rPr>
          <w:lang w:val="en-US"/>
        </w:rPr>
        <w:t xml:space="preserve"> Lorem ipsum dolor sit </w:t>
      </w:r>
      <w:proofErr w:type="spellStart"/>
      <w:r w:rsidRPr="00FB768B">
        <w:rPr>
          <w:lang w:val="en-US"/>
        </w:rPr>
        <w:t>amet</w:t>
      </w:r>
      <w:proofErr w:type="spellEnd"/>
      <w:r w:rsidRPr="00FB768B">
        <w:rPr>
          <w:lang w:val="en-US"/>
        </w:rPr>
        <w:t xml:space="preserve">. </w:t>
      </w:r>
    </w:p>
    <w:p w:rsidR="00793ED4" w:rsidRPr="00FB768B" w:rsidRDefault="00793ED4" w:rsidP="00793ED4">
      <w:pPr>
        <w:spacing w:after="0"/>
        <w:rPr>
          <w:lang w:val="en-US"/>
        </w:rPr>
      </w:pPr>
      <w:r w:rsidRPr="00FB768B">
        <w:rPr>
          <w:lang w:val="en-US"/>
        </w:rPr>
        <w:t xml:space="preserve">Lorem ipsum </w:t>
      </w:r>
      <w:proofErr w:type="gramStart"/>
      <w:r w:rsidRPr="00FB768B">
        <w:rPr>
          <w:lang w:val="en-US"/>
        </w:rPr>
        <w:t>dolor sit</w:t>
      </w:r>
      <w:proofErr w:type="gram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amet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consetetur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sadipscing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elitr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sed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diam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nonumy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eirmod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tempor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invidunt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ut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labore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dolore</w:t>
      </w:r>
      <w:proofErr w:type="spellEnd"/>
      <w:r w:rsidRPr="00FB768B">
        <w:rPr>
          <w:lang w:val="en-US"/>
        </w:rPr>
        <w:t xml:space="preserve"> magna </w:t>
      </w:r>
      <w:proofErr w:type="spellStart"/>
      <w:r w:rsidRPr="00FB768B">
        <w:rPr>
          <w:lang w:val="en-US"/>
        </w:rPr>
        <w:t>aliquyam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erat</w:t>
      </w:r>
      <w:proofErr w:type="spellEnd"/>
      <w:r w:rsidRPr="00FB768B">
        <w:rPr>
          <w:lang w:val="en-US"/>
        </w:rPr>
        <w:t xml:space="preserve">, </w:t>
      </w:r>
      <w:proofErr w:type="spellStart"/>
      <w:r w:rsidRPr="00FB768B">
        <w:rPr>
          <w:lang w:val="en-US"/>
        </w:rPr>
        <w:t>sed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diam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voluptua</w:t>
      </w:r>
      <w:proofErr w:type="spellEnd"/>
      <w:r w:rsidRPr="00FB768B">
        <w:rPr>
          <w:lang w:val="en-US"/>
        </w:rPr>
        <w:t xml:space="preserve">. At </w:t>
      </w:r>
      <w:proofErr w:type="spellStart"/>
      <w:r w:rsidRPr="00FB768B">
        <w:rPr>
          <w:lang w:val="en-US"/>
        </w:rPr>
        <w:t>vero</w:t>
      </w:r>
      <w:proofErr w:type="spellEnd"/>
      <w:r w:rsidRPr="00FB768B">
        <w:rPr>
          <w:lang w:val="en-US"/>
        </w:rPr>
        <w:t xml:space="preserve"> </w:t>
      </w:r>
      <w:proofErr w:type="spellStart"/>
      <w:proofErr w:type="gramStart"/>
      <w:r w:rsidRPr="00FB768B">
        <w:rPr>
          <w:lang w:val="en-US"/>
        </w:rPr>
        <w:t>eos</w:t>
      </w:r>
      <w:proofErr w:type="spellEnd"/>
      <w:proofErr w:type="gram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accusam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justo</w:t>
      </w:r>
      <w:proofErr w:type="spellEnd"/>
      <w:r w:rsidRPr="00FB768B">
        <w:rPr>
          <w:lang w:val="en-US"/>
        </w:rPr>
        <w:t xml:space="preserve"> duo </w:t>
      </w:r>
      <w:proofErr w:type="spellStart"/>
      <w:r w:rsidRPr="00FB768B">
        <w:rPr>
          <w:lang w:val="en-US"/>
        </w:rPr>
        <w:t>dolores</w:t>
      </w:r>
      <w:proofErr w:type="spellEnd"/>
      <w:r w:rsidRPr="00FB768B">
        <w:rPr>
          <w:lang w:val="en-US"/>
        </w:rPr>
        <w:t xml:space="preserve"> et </w:t>
      </w:r>
      <w:proofErr w:type="spellStart"/>
      <w:r w:rsidRPr="00FB768B">
        <w:rPr>
          <w:lang w:val="en-US"/>
        </w:rPr>
        <w:t>ea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rebum</w:t>
      </w:r>
      <w:proofErr w:type="spellEnd"/>
      <w:r w:rsidRPr="00FB768B">
        <w:rPr>
          <w:lang w:val="en-US"/>
        </w:rPr>
        <w:t xml:space="preserve">. Stet </w:t>
      </w:r>
      <w:proofErr w:type="spellStart"/>
      <w:r w:rsidRPr="00FB768B">
        <w:rPr>
          <w:lang w:val="en-US"/>
        </w:rPr>
        <w:t>clita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kasd</w:t>
      </w:r>
      <w:proofErr w:type="spell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gubergren</w:t>
      </w:r>
      <w:proofErr w:type="spellEnd"/>
      <w:r w:rsidRPr="00FB768B">
        <w:rPr>
          <w:lang w:val="en-US"/>
        </w:rPr>
        <w:t xml:space="preserve">, no sea </w:t>
      </w:r>
      <w:proofErr w:type="spellStart"/>
      <w:r w:rsidRPr="00FB768B">
        <w:rPr>
          <w:lang w:val="en-US"/>
        </w:rPr>
        <w:t>takimata</w:t>
      </w:r>
      <w:proofErr w:type="spellEnd"/>
      <w:r w:rsidRPr="00FB768B">
        <w:rPr>
          <w:lang w:val="en-US"/>
        </w:rPr>
        <w:t xml:space="preserve"> </w:t>
      </w:r>
      <w:proofErr w:type="spellStart"/>
      <w:proofErr w:type="gramStart"/>
      <w:r w:rsidRPr="00FB768B">
        <w:rPr>
          <w:lang w:val="en-US"/>
        </w:rPr>
        <w:t>sanctus</w:t>
      </w:r>
      <w:proofErr w:type="spellEnd"/>
      <w:proofErr w:type="gramEnd"/>
      <w:r w:rsidRPr="00FB768B">
        <w:rPr>
          <w:lang w:val="en-US"/>
        </w:rPr>
        <w:t xml:space="preserve"> </w:t>
      </w:r>
      <w:proofErr w:type="spellStart"/>
      <w:r w:rsidRPr="00FB768B">
        <w:rPr>
          <w:lang w:val="en-US"/>
        </w:rPr>
        <w:t>est</w:t>
      </w:r>
      <w:proofErr w:type="spellEnd"/>
      <w:r w:rsidRPr="00FB768B">
        <w:rPr>
          <w:lang w:val="en-US"/>
        </w:rPr>
        <w:t xml:space="preserve"> Lorem ipsum dolor sit </w:t>
      </w:r>
      <w:proofErr w:type="spellStart"/>
      <w:r w:rsidRPr="00FB768B">
        <w:rPr>
          <w:lang w:val="en-US"/>
        </w:rPr>
        <w:t>amet</w:t>
      </w:r>
      <w:proofErr w:type="spellEnd"/>
      <w:r w:rsidRPr="00FB768B">
        <w:rPr>
          <w:lang w:val="en-US"/>
        </w:rPr>
        <w:t>.</w:t>
      </w:r>
    </w:p>
    <w:p w:rsidR="00793ED4" w:rsidRPr="00FB768B" w:rsidRDefault="00793ED4" w:rsidP="00793ED4">
      <w:pPr>
        <w:spacing w:after="0"/>
        <w:rPr>
          <w:lang w:val="en-US"/>
        </w:rPr>
      </w:pPr>
    </w:p>
    <w:p w:rsidR="00FB768B" w:rsidRDefault="00793ED4" w:rsidP="00793ED4">
      <w:pPr>
        <w:spacing w:after="0"/>
      </w:pPr>
      <w:r w:rsidRPr="00FB768B">
        <w:t xml:space="preserve">Mit </w:t>
      </w:r>
      <w:r w:rsidR="00FB768B">
        <w:t>freundlichem Gruß</w:t>
      </w:r>
    </w:p>
    <w:p w:rsidR="00FB768B" w:rsidRDefault="00FB768B" w:rsidP="00793ED4">
      <w:pPr>
        <w:spacing w:after="0"/>
      </w:pPr>
    </w:p>
    <w:p w:rsidR="00FB768B" w:rsidRDefault="00FB768B" w:rsidP="00793ED4">
      <w:pPr>
        <w:spacing w:after="0"/>
      </w:pPr>
    </w:p>
    <w:p w:rsidR="00793ED4" w:rsidRPr="00FB768B" w:rsidRDefault="00793ED4" w:rsidP="00793ED4">
      <w:pPr>
        <w:spacing w:after="0"/>
      </w:pPr>
      <w:r w:rsidRPr="00FB768B">
        <w:t>Max Mustermann</w:t>
      </w:r>
    </w:p>
    <w:sectPr w:rsidR="00793ED4" w:rsidRPr="00FB768B" w:rsidSect="006A55F8">
      <w:headerReference w:type="default" r:id="rId9"/>
      <w:headerReference w:type="first" r:id="rId10"/>
      <w:pgSz w:w="11906" w:h="16838" w:code="9"/>
      <w:pgMar w:top="1985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8B" w:rsidRDefault="00FB768B" w:rsidP="00A20616">
      <w:pPr>
        <w:spacing w:after="0" w:line="240" w:lineRule="auto"/>
      </w:pPr>
      <w:r>
        <w:separator/>
      </w:r>
    </w:p>
  </w:endnote>
  <w:endnote w:type="continuationSeparator" w:id="0">
    <w:p w:rsidR="00FB768B" w:rsidRDefault="00FB768B" w:rsidP="00A2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8B" w:rsidRDefault="00FB768B" w:rsidP="00A20616">
      <w:pPr>
        <w:spacing w:after="0" w:line="240" w:lineRule="auto"/>
      </w:pPr>
      <w:r>
        <w:separator/>
      </w:r>
    </w:p>
  </w:footnote>
  <w:footnote w:type="continuationSeparator" w:id="0">
    <w:p w:rsidR="00FB768B" w:rsidRDefault="00FB768B" w:rsidP="00A2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9" w:rsidRDefault="007B4CF9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0465FB" wp14:editId="4FC9422C">
          <wp:simplePos x="0" y="0"/>
          <wp:positionH relativeFrom="column">
            <wp:posOffset>-1270</wp:posOffset>
          </wp:positionH>
          <wp:positionV relativeFrom="paragraph">
            <wp:posOffset>-2540</wp:posOffset>
          </wp:positionV>
          <wp:extent cx="3916680" cy="1011936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_FL_Haup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1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425" w:rightFromText="142" w:vertAnchor="page" w:horzAnchor="page" w:tblpX="8761" w:tblpY="2694"/>
      <w:tblOverlap w:val="never"/>
      <w:tblW w:w="2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600" w:firstRow="0" w:lastRow="0" w:firstColumn="0" w:lastColumn="0" w:noHBand="1" w:noVBand="1"/>
    </w:tblPr>
    <w:tblGrid>
      <w:gridCol w:w="291"/>
      <w:gridCol w:w="2659"/>
    </w:tblGrid>
    <w:tr w:rsidR="00B04D58" w:rsidTr="00224924">
      <w:trPr>
        <w:trHeight w:val="210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Vor- und Zuname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Hier Funktion/ Aufgabenbereich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Geschäftszeichen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Besucheranschrift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Straße 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Gebäude XXX | Raum 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24943 Flensburg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FF551B">
      <w:trPr>
        <w:trHeight w:val="211"/>
      </w:trPr>
      <w:tc>
        <w:tcPr>
          <w:tcW w:w="291" w:type="dxa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Tel.</w:t>
          </w:r>
        </w:p>
      </w:tc>
      <w:tc>
        <w:tcPr>
          <w:tcW w:w="2659" w:type="dxa"/>
          <w:vAlign w:val="bottom"/>
        </w:tcPr>
        <w:p w:rsidR="00B04D58" w:rsidRPr="007815B2" w:rsidRDefault="00877164" w:rsidP="00B04D58">
          <w:pPr>
            <w:rPr>
              <w:color w:val="6F6F6F"/>
              <w:sz w:val="16"/>
              <w:szCs w:val="16"/>
            </w:rPr>
          </w:pPr>
          <w:r w:rsidRPr="000B1705">
            <w:rPr>
              <w:color w:val="6F6F6F"/>
              <w:sz w:val="16"/>
              <w:szCs w:val="16"/>
            </w:rPr>
            <w:t>+49 461 805 XXX</w:t>
          </w:r>
        </w:p>
      </w:tc>
    </w:tr>
    <w:tr w:rsidR="00B04D58" w:rsidTr="00FF551B">
      <w:trPr>
        <w:trHeight w:val="211"/>
      </w:trPr>
      <w:tc>
        <w:tcPr>
          <w:tcW w:w="291" w:type="dxa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Fax</w:t>
          </w:r>
        </w:p>
      </w:tc>
      <w:tc>
        <w:tcPr>
          <w:tcW w:w="2659" w:type="dxa"/>
          <w:vAlign w:val="bottom"/>
        </w:tcPr>
        <w:p w:rsidR="00B04D58" w:rsidRPr="007815B2" w:rsidRDefault="00877164" w:rsidP="00B04D58">
          <w:pPr>
            <w:rPr>
              <w:color w:val="6F6F6F"/>
              <w:sz w:val="16"/>
              <w:szCs w:val="16"/>
            </w:rPr>
          </w:pPr>
          <w:r w:rsidRPr="000B1705">
            <w:rPr>
              <w:color w:val="6F6F6F"/>
              <w:sz w:val="16"/>
              <w:szCs w:val="16"/>
            </w:rPr>
            <w:t>+49 461 805 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max.mustermann@uni-flensburg.de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Sekretariat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Vor- und Zuname Sekretärin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80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Raum XXX</w:t>
          </w:r>
        </w:p>
      </w:tc>
    </w:tr>
    <w:tr w:rsidR="00FF551B" w:rsidTr="00FF551B">
      <w:trPr>
        <w:trHeight w:val="211"/>
      </w:trPr>
      <w:tc>
        <w:tcPr>
          <w:tcW w:w="291" w:type="dxa"/>
          <w:vAlign w:val="bottom"/>
        </w:tcPr>
        <w:p w:rsidR="00FF551B" w:rsidRPr="007815B2" w:rsidRDefault="00FF551B" w:rsidP="00FF551B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Tel</w:t>
          </w:r>
          <w:r>
            <w:rPr>
              <w:color w:val="6F6F6F"/>
              <w:sz w:val="16"/>
              <w:szCs w:val="16"/>
            </w:rPr>
            <w:t>.</w:t>
          </w:r>
        </w:p>
      </w:tc>
      <w:tc>
        <w:tcPr>
          <w:tcW w:w="2659" w:type="dxa"/>
          <w:vAlign w:val="bottom"/>
        </w:tcPr>
        <w:p w:rsidR="00FF551B" w:rsidRPr="007815B2" w:rsidRDefault="00FF551B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.</w:t>
          </w:r>
          <w:r w:rsidRPr="000B1705">
            <w:rPr>
              <w:color w:val="6F6F6F"/>
              <w:sz w:val="16"/>
              <w:szCs w:val="16"/>
            </w:rPr>
            <w:t>+49 461 805 XXX</w:t>
          </w:r>
        </w:p>
      </w:tc>
    </w:tr>
    <w:tr w:rsidR="00FF551B" w:rsidTr="00FF551B">
      <w:trPr>
        <w:trHeight w:val="211"/>
      </w:trPr>
      <w:tc>
        <w:tcPr>
          <w:tcW w:w="291" w:type="dxa"/>
          <w:vAlign w:val="bottom"/>
        </w:tcPr>
        <w:p w:rsidR="00FF551B" w:rsidRPr="007815B2" w:rsidRDefault="00FF551B" w:rsidP="00FF551B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Fax</w:t>
          </w:r>
          <w:r>
            <w:rPr>
              <w:color w:val="6F6F6F"/>
              <w:sz w:val="16"/>
              <w:szCs w:val="16"/>
            </w:rPr>
            <w:t xml:space="preserve"> </w:t>
          </w:r>
        </w:p>
      </w:tc>
      <w:tc>
        <w:tcPr>
          <w:tcW w:w="2659" w:type="dxa"/>
          <w:vAlign w:val="bottom"/>
        </w:tcPr>
        <w:p w:rsidR="00FF551B" w:rsidRPr="007815B2" w:rsidRDefault="00FF551B" w:rsidP="00FF551B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.</w:t>
          </w:r>
          <w:r w:rsidRPr="000B1705">
            <w:rPr>
              <w:color w:val="6F6F6F"/>
              <w:sz w:val="16"/>
              <w:szCs w:val="16"/>
            </w:rPr>
            <w:t>+49 461 805 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max.mustermann@uni-flensburg.de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www.uni-flensburg.de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B4CF9" w:rsidTr="00224924">
      <w:trPr>
        <w:trHeight w:val="211"/>
      </w:trPr>
      <w:tc>
        <w:tcPr>
          <w:tcW w:w="2950" w:type="dxa"/>
          <w:gridSpan w:val="2"/>
          <w:vAlign w:val="bottom"/>
        </w:tcPr>
        <w:p w:rsidR="007B4CF9" w:rsidRPr="00E97AAC" w:rsidRDefault="007B4CF9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</w:tbl>
  <w:p w:rsidR="00717213" w:rsidRDefault="009D734C">
    <w:pPr>
      <w:pStyle w:val="Kopfzeile"/>
    </w:pPr>
    <w:r>
      <w:rPr>
        <w:rFonts w:cstheme="minorHAnsi"/>
        <w:noProof/>
        <w:color w:val="0076BD"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C72B7" wp14:editId="4DC9C36D">
              <wp:simplePos x="0" y="0"/>
              <wp:positionH relativeFrom="margin">
                <wp:posOffset>0</wp:posOffset>
              </wp:positionH>
              <wp:positionV relativeFrom="paragraph">
                <wp:posOffset>454660</wp:posOffset>
              </wp:positionV>
              <wp:extent cx="3916680" cy="432000"/>
              <wp:effectExtent l="0" t="0" r="762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6680" cy="4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34C" w:rsidRPr="00056B64" w:rsidRDefault="009D734C">
                          <w:pPr>
                            <w:rPr>
                              <w:color w:val="6F6F6F"/>
                              <w:sz w:val="23"/>
                              <w:szCs w:val="23"/>
                            </w:rPr>
                          </w:pPr>
                          <w:r w:rsidRPr="00056B64">
                            <w:rPr>
                              <w:color w:val="6F6F6F"/>
                              <w:sz w:val="23"/>
                              <w:szCs w:val="23"/>
                            </w:rPr>
                            <w:t xml:space="preserve">| </w:t>
                          </w:r>
                          <w:r w:rsidR="00056B64">
                            <w:rPr>
                              <w:color w:val="6F6F6F"/>
                              <w:sz w:val="23"/>
                              <w:szCs w:val="23"/>
                            </w:rPr>
                            <w:t>Der Kanzler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14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0;margin-top:35.8pt;width:308.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" filled="f" stroked="f" strokeweight=".5pt">
              <v:textbox inset="11.5mm,1mm,1mm,1mm">
                <w:txbxContent>
                  <w:p w:rsidR="009D734C" w:rsidRPr="00056B64" w:rsidRDefault="009D734C">
                    <w:pPr>
                      <w:rPr>
                        <w:color w:val="6F6F6F"/>
                        <w:sz w:val="23"/>
                        <w:szCs w:val="23"/>
                      </w:rPr>
                    </w:pPr>
                    <w:r w:rsidRPr="00056B64">
                      <w:rPr>
                        <w:color w:val="6F6F6F"/>
                        <w:sz w:val="23"/>
                        <w:szCs w:val="23"/>
                      </w:rPr>
                      <w:t xml:space="preserve">| </w:t>
                    </w:r>
                    <w:r w:rsidR="00056B64">
                      <w:rPr>
                        <w:color w:val="6F6F6F"/>
                        <w:sz w:val="23"/>
                        <w:szCs w:val="23"/>
                      </w:rPr>
                      <w:t>Der Kanzler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7213">
      <w:rPr>
        <w:rFonts w:cstheme="minorHAnsi"/>
        <w:noProof/>
        <w:color w:val="0076BD"/>
        <w:sz w:val="52"/>
        <w:szCs w:val="52"/>
      </w:rPr>
      <w:drawing>
        <wp:inline distT="0" distB="0" distL="0" distR="0" wp14:anchorId="505B0A7B" wp14:editId="4FAE0160">
          <wp:extent cx="3916680" cy="1011936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teilung für Physik und ihre Didaktik und Geschich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213" w:rsidRPr="006A69D9">
      <w:rPr>
        <w:rFonts w:cstheme="minorHAnsi"/>
        <w:noProof/>
        <w:color w:val="0076BD"/>
        <w:sz w:val="52"/>
        <w:szCs w:val="52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177A0E8" wp14:editId="4564C6BD">
              <wp:simplePos x="0" y="0"/>
              <wp:positionH relativeFrom="column">
                <wp:posOffset>4680585</wp:posOffset>
              </wp:positionH>
              <wp:positionV relativeFrom="page">
                <wp:posOffset>1692275</wp:posOffset>
              </wp:positionV>
              <wp:extent cx="0" cy="4176000"/>
              <wp:effectExtent l="0" t="0" r="19050" b="3429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76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F6F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68.55pt;margin-top:133.25pt;width:0;height:328.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" strokecolor="#6f6f6f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C1"/>
    <w:multiLevelType w:val="hybridMultilevel"/>
    <w:tmpl w:val="FFC6F7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F7886"/>
    <w:multiLevelType w:val="hybridMultilevel"/>
    <w:tmpl w:val="0F22C76A"/>
    <w:lvl w:ilvl="0" w:tplc="9CC4A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C4A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7832"/>
    <w:multiLevelType w:val="hybridMultilevel"/>
    <w:tmpl w:val="F048BB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B"/>
    <w:rsid w:val="00005217"/>
    <w:rsid w:val="0001124B"/>
    <w:rsid w:val="00034615"/>
    <w:rsid w:val="000472A8"/>
    <w:rsid w:val="00056B64"/>
    <w:rsid w:val="000641A1"/>
    <w:rsid w:val="00064C9E"/>
    <w:rsid w:val="000703B9"/>
    <w:rsid w:val="0007246C"/>
    <w:rsid w:val="00077FCB"/>
    <w:rsid w:val="00097663"/>
    <w:rsid w:val="00097B7D"/>
    <w:rsid w:val="000A06EA"/>
    <w:rsid w:val="000B3F6A"/>
    <w:rsid w:val="000C2FA5"/>
    <w:rsid w:val="000E315F"/>
    <w:rsid w:val="000F7E7F"/>
    <w:rsid w:val="001106EE"/>
    <w:rsid w:val="00115FC8"/>
    <w:rsid w:val="00122EFE"/>
    <w:rsid w:val="00126A48"/>
    <w:rsid w:val="00131411"/>
    <w:rsid w:val="001344DD"/>
    <w:rsid w:val="00136808"/>
    <w:rsid w:val="00140694"/>
    <w:rsid w:val="00141826"/>
    <w:rsid w:val="0014539B"/>
    <w:rsid w:val="001466DF"/>
    <w:rsid w:val="001502F7"/>
    <w:rsid w:val="00165F17"/>
    <w:rsid w:val="00193ADC"/>
    <w:rsid w:val="00197AEF"/>
    <w:rsid w:val="001A2EB4"/>
    <w:rsid w:val="001B728D"/>
    <w:rsid w:val="001C0EE3"/>
    <w:rsid w:val="001C1987"/>
    <w:rsid w:val="001C4B36"/>
    <w:rsid w:val="001D0FC8"/>
    <w:rsid w:val="001F4F36"/>
    <w:rsid w:val="0020703E"/>
    <w:rsid w:val="0021122E"/>
    <w:rsid w:val="002127CF"/>
    <w:rsid w:val="00215F6D"/>
    <w:rsid w:val="00216400"/>
    <w:rsid w:val="00224D98"/>
    <w:rsid w:val="00227FD2"/>
    <w:rsid w:val="00231699"/>
    <w:rsid w:val="00231933"/>
    <w:rsid w:val="00234337"/>
    <w:rsid w:val="00237BA8"/>
    <w:rsid w:val="00244B23"/>
    <w:rsid w:val="00245F2D"/>
    <w:rsid w:val="002510BC"/>
    <w:rsid w:val="00251B5B"/>
    <w:rsid w:val="00260E76"/>
    <w:rsid w:val="002624A0"/>
    <w:rsid w:val="0026768C"/>
    <w:rsid w:val="002813F4"/>
    <w:rsid w:val="002902CE"/>
    <w:rsid w:val="0029233F"/>
    <w:rsid w:val="00292C64"/>
    <w:rsid w:val="002A0BCD"/>
    <w:rsid w:val="002D4C73"/>
    <w:rsid w:val="002E3752"/>
    <w:rsid w:val="002F0E79"/>
    <w:rsid w:val="00306F68"/>
    <w:rsid w:val="003168F4"/>
    <w:rsid w:val="00325234"/>
    <w:rsid w:val="00330F42"/>
    <w:rsid w:val="003331C5"/>
    <w:rsid w:val="00344EF8"/>
    <w:rsid w:val="00346312"/>
    <w:rsid w:val="003463E8"/>
    <w:rsid w:val="00347319"/>
    <w:rsid w:val="00355C68"/>
    <w:rsid w:val="003649E1"/>
    <w:rsid w:val="00373738"/>
    <w:rsid w:val="003737CA"/>
    <w:rsid w:val="0038110C"/>
    <w:rsid w:val="00384C7A"/>
    <w:rsid w:val="003A2B6D"/>
    <w:rsid w:val="003A332F"/>
    <w:rsid w:val="003A6F5F"/>
    <w:rsid w:val="003A6F67"/>
    <w:rsid w:val="003B6722"/>
    <w:rsid w:val="003C5DCA"/>
    <w:rsid w:val="003F004A"/>
    <w:rsid w:val="003F1164"/>
    <w:rsid w:val="003F1816"/>
    <w:rsid w:val="00410B0F"/>
    <w:rsid w:val="00412A38"/>
    <w:rsid w:val="00413106"/>
    <w:rsid w:val="0042410E"/>
    <w:rsid w:val="00430022"/>
    <w:rsid w:val="00440F03"/>
    <w:rsid w:val="0044425B"/>
    <w:rsid w:val="004603CB"/>
    <w:rsid w:val="0046442B"/>
    <w:rsid w:val="004672A0"/>
    <w:rsid w:val="004705CD"/>
    <w:rsid w:val="004776B4"/>
    <w:rsid w:val="00483486"/>
    <w:rsid w:val="0048482F"/>
    <w:rsid w:val="00492CCF"/>
    <w:rsid w:val="00496016"/>
    <w:rsid w:val="004A010A"/>
    <w:rsid w:val="004B08CC"/>
    <w:rsid w:val="004C6FB4"/>
    <w:rsid w:val="004E3190"/>
    <w:rsid w:val="004F2FB1"/>
    <w:rsid w:val="004F6E7A"/>
    <w:rsid w:val="00544541"/>
    <w:rsid w:val="005455B8"/>
    <w:rsid w:val="00553E55"/>
    <w:rsid w:val="00563838"/>
    <w:rsid w:val="0057121A"/>
    <w:rsid w:val="00571238"/>
    <w:rsid w:val="0057369F"/>
    <w:rsid w:val="00577491"/>
    <w:rsid w:val="0058312F"/>
    <w:rsid w:val="005849F1"/>
    <w:rsid w:val="00597E5A"/>
    <w:rsid w:val="005A32A8"/>
    <w:rsid w:val="005D1287"/>
    <w:rsid w:val="005D2649"/>
    <w:rsid w:val="005E6CB5"/>
    <w:rsid w:val="006054F7"/>
    <w:rsid w:val="006069CB"/>
    <w:rsid w:val="00611E46"/>
    <w:rsid w:val="0062121B"/>
    <w:rsid w:val="006230FC"/>
    <w:rsid w:val="00623ECC"/>
    <w:rsid w:val="006251E0"/>
    <w:rsid w:val="00631B6A"/>
    <w:rsid w:val="00650CFC"/>
    <w:rsid w:val="00654355"/>
    <w:rsid w:val="00660BD9"/>
    <w:rsid w:val="006625AF"/>
    <w:rsid w:val="006669BD"/>
    <w:rsid w:val="00675EDC"/>
    <w:rsid w:val="00682435"/>
    <w:rsid w:val="00683807"/>
    <w:rsid w:val="00696709"/>
    <w:rsid w:val="006A297B"/>
    <w:rsid w:val="006A55F8"/>
    <w:rsid w:val="006A69D9"/>
    <w:rsid w:val="006C1D98"/>
    <w:rsid w:val="006D4A9E"/>
    <w:rsid w:val="006E3173"/>
    <w:rsid w:val="006E5390"/>
    <w:rsid w:val="006E6098"/>
    <w:rsid w:val="006F02DA"/>
    <w:rsid w:val="006F181B"/>
    <w:rsid w:val="00713113"/>
    <w:rsid w:val="0071619C"/>
    <w:rsid w:val="00717213"/>
    <w:rsid w:val="007269D9"/>
    <w:rsid w:val="007468F6"/>
    <w:rsid w:val="007503E5"/>
    <w:rsid w:val="00753EB8"/>
    <w:rsid w:val="007815B2"/>
    <w:rsid w:val="007839F2"/>
    <w:rsid w:val="00793ED4"/>
    <w:rsid w:val="007A14A1"/>
    <w:rsid w:val="007A6B16"/>
    <w:rsid w:val="007B4CF9"/>
    <w:rsid w:val="007B5481"/>
    <w:rsid w:val="007B7D57"/>
    <w:rsid w:val="007C3D07"/>
    <w:rsid w:val="007D53A5"/>
    <w:rsid w:val="007E0194"/>
    <w:rsid w:val="007F1111"/>
    <w:rsid w:val="007F32A1"/>
    <w:rsid w:val="007F6296"/>
    <w:rsid w:val="007F7BAC"/>
    <w:rsid w:val="008005DD"/>
    <w:rsid w:val="00802175"/>
    <w:rsid w:val="0080737A"/>
    <w:rsid w:val="00820558"/>
    <w:rsid w:val="00820DEE"/>
    <w:rsid w:val="0082346A"/>
    <w:rsid w:val="008310F9"/>
    <w:rsid w:val="008408FE"/>
    <w:rsid w:val="00861F28"/>
    <w:rsid w:val="00862245"/>
    <w:rsid w:val="00873ABE"/>
    <w:rsid w:val="00877164"/>
    <w:rsid w:val="0088055D"/>
    <w:rsid w:val="00882455"/>
    <w:rsid w:val="00885CB9"/>
    <w:rsid w:val="0088665B"/>
    <w:rsid w:val="00886DFD"/>
    <w:rsid w:val="008934F1"/>
    <w:rsid w:val="008A1777"/>
    <w:rsid w:val="008A67EB"/>
    <w:rsid w:val="008C38E9"/>
    <w:rsid w:val="008D478C"/>
    <w:rsid w:val="008E279B"/>
    <w:rsid w:val="008E59BB"/>
    <w:rsid w:val="008E5A09"/>
    <w:rsid w:val="008F207F"/>
    <w:rsid w:val="00906C13"/>
    <w:rsid w:val="00942144"/>
    <w:rsid w:val="0095478B"/>
    <w:rsid w:val="00957FBF"/>
    <w:rsid w:val="00963C5C"/>
    <w:rsid w:val="009676BC"/>
    <w:rsid w:val="009720DD"/>
    <w:rsid w:val="00973B0D"/>
    <w:rsid w:val="0097414D"/>
    <w:rsid w:val="00984839"/>
    <w:rsid w:val="009A62D5"/>
    <w:rsid w:val="009A7FFC"/>
    <w:rsid w:val="009B3926"/>
    <w:rsid w:val="009C1A3F"/>
    <w:rsid w:val="009D6095"/>
    <w:rsid w:val="009D734C"/>
    <w:rsid w:val="009D7C93"/>
    <w:rsid w:val="009E4053"/>
    <w:rsid w:val="009F2BC1"/>
    <w:rsid w:val="00A067D8"/>
    <w:rsid w:val="00A20616"/>
    <w:rsid w:val="00A25996"/>
    <w:rsid w:val="00A26FBC"/>
    <w:rsid w:val="00A311DB"/>
    <w:rsid w:val="00A34CA7"/>
    <w:rsid w:val="00A41C88"/>
    <w:rsid w:val="00A43A35"/>
    <w:rsid w:val="00A53848"/>
    <w:rsid w:val="00A53E7D"/>
    <w:rsid w:val="00A53F2B"/>
    <w:rsid w:val="00A62CAF"/>
    <w:rsid w:val="00A633F6"/>
    <w:rsid w:val="00A831EA"/>
    <w:rsid w:val="00A83B82"/>
    <w:rsid w:val="00A85A86"/>
    <w:rsid w:val="00A9049B"/>
    <w:rsid w:val="00A90C1F"/>
    <w:rsid w:val="00AA0BDE"/>
    <w:rsid w:val="00AA3409"/>
    <w:rsid w:val="00AC2559"/>
    <w:rsid w:val="00AE67D5"/>
    <w:rsid w:val="00AE69DA"/>
    <w:rsid w:val="00AE6B58"/>
    <w:rsid w:val="00AF4DEE"/>
    <w:rsid w:val="00B018D9"/>
    <w:rsid w:val="00B0240B"/>
    <w:rsid w:val="00B04D58"/>
    <w:rsid w:val="00B14C0B"/>
    <w:rsid w:val="00B15734"/>
    <w:rsid w:val="00B367F0"/>
    <w:rsid w:val="00B41AF5"/>
    <w:rsid w:val="00B42094"/>
    <w:rsid w:val="00B57557"/>
    <w:rsid w:val="00B577B1"/>
    <w:rsid w:val="00B60383"/>
    <w:rsid w:val="00B62D95"/>
    <w:rsid w:val="00B65132"/>
    <w:rsid w:val="00B85D2D"/>
    <w:rsid w:val="00B920BE"/>
    <w:rsid w:val="00B93B34"/>
    <w:rsid w:val="00B9646D"/>
    <w:rsid w:val="00B97FCD"/>
    <w:rsid w:val="00BA4341"/>
    <w:rsid w:val="00BB7D77"/>
    <w:rsid w:val="00BC300C"/>
    <w:rsid w:val="00BD0D2D"/>
    <w:rsid w:val="00BD550C"/>
    <w:rsid w:val="00BE184A"/>
    <w:rsid w:val="00BE243A"/>
    <w:rsid w:val="00BF67E8"/>
    <w:rsid w:val="00C03F95"/>
    <w:rsid w:val="00C11785"/>
    <w:rsid w:val="00C261A0"/>
    <w:rsid w:val="00C267E7"/>
    <w:rsid w:val="00C47A93"/>
    <w:rsid w:val="00C574FE"/>
    <w:rsid w:val="00C74DDF"/>
    <w:rsid w:val="00C937CE"/>
    <w:rsid w:val="00CA7846"/>
    <w:rsid w:val="00CC1E73"/>
    <w:rsid w:val="00CC7D5D"/>
    <w:rsid w:val="00CE5E5C"/>
    <w:rsid w:val="00D202D4"/>
    <w:rsid w:val="00D21981"/>
    <w:rsid w:val="00D30C84"/>
    <w:rsid w:val="00D41EDA"/>
    <w:rsid w:val="00D427AA"/>
    <w:rsid w:val="00D429F6"/>
    <w:rsid w:val="00D4357F"/>
    <w:rsid w:val="00D44699"/>
    <w:rsid w:val="00D64B9A"/>
    <w:rsid w:val="00D82CAD"/>
    <w:rsid w:val="00D84C7E"/>
    <w:rsid w:val="00DA0CB0"/>
    <w:rsid w:val="00DB01AA"/>
    <w:rsid w:val="00DC2C48"/>
    <w:rsid w:val="00DC787F"/>
    <w:rsid w:val="00DD1C1A"/>
    <w:rsid w:val="00DE4C74"/>
    <w:rsid w:val="00DE4F98"/>
    <w:rsid w:val="00E12049"/>
    <w:rsid w:val="00E1260F"/>
    <w:rsid w:val="00E158FF"/>
    <w:rsid w:val="00E246EF"/>
    <w:rsid w:val="00E5004C"/>
    <w:rsid w:val="00E50BA2"/>
    <w:rsid w:val="00E52641"/>
    <w:rsid w:val="00E56334"/>
    <w:rsid w:val="00E56BD2"/>
    <w:rsid w:val="00E61211"/>
    <w:rsid w:val="00E6245D"/>
    <w:rsid w:val="00E7347F"/>
    <w:rsid w:val="00E76D34"/>
    <w:rsid w:val="00E97AAC"/>
    <w:rsid w:val="00EA779B"/>
    <w:rsid w:val="00EB1578"/>
    <w:rsid w:val="00EB795B"/>
    <w:rsid w:val="00EC3B2B"/>
    <w:rsid w:val="00ED3EDB"/>
    <w:rsid w:val="00EF0B2B"/>
    <w:rsid w:val="00F0342E"/>
    <w:rsid w:val="00F16854"/>
    <w:rsid w:val="00F1734E"/>
    <w:rsid w:val="00F203B3"/>
    <w:rsid w:val="00F21CA6"/>
    <w:rsid w:val="00F322DF"/>
    <w:rsid w:val="00F3543F"/>
    <w:rsid w:val="00F459B1"/>
    <w:rsid w:val="00F6478F"/>
    <w:rsid w:val="00F6732E"/>
    <w:rsid w:val="00F712C5"/>
    <w:rsid w:val="00F76114"/>
    <w:rsid w:val="00F80C48"/>
    <w:rsid w:val="00F81E70"/>
    <w:rsid w:val="00F9753E"/>
    <w:rsid w:val="00FA254C"/>
    <w:rsid w:val="00FB66FF"/>
    <w:rsid w:val="00FB768B"/>
    <w:rsid w:val="00FC6E23"/>
    <w:rsid w:val="00FD02E8"/>
    <w:rsid w:val="00FD16BB"/>
    <w:rsid w:val="00FE1FC1"/>
    <w:rsid w:val="00FE50D9"/>
    <w:rsid w:val="00FF00D3"/>
    <w:rsid w:val="00FF551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616"/>
  </w:style>
  <w:style w:type="paragraph" w:styleId="Fuzeile">
    <w:name w:val="footer"/>
    <w:basedOn w:val="Standard"/>
    <w:link w:val="Fu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616"/>
  </w:style>
  <w:style w:type="table" w:styleId="Tabellenraster">
    <w:name w:val="Table Grid"/>
    <w:basedOn w:val="NormaleTabelle"/>
    <w:uiPriority w:val="59"/>
    <w:rsid w:val="00A20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A2061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B1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96709"/>
  </w:style>
  <w:style w:type="paragraph" w:styleId="Titel">
    <w:name w:val="Title"/>
    <w:basedOn w:val="Standard"/>
    <w:next w:val="Standard"/>
    <w:link w:val="TitelZchn"/>
    <w:uiPriority w:val="10"/>
    <w:qFormat/>
    <w:rsid w:val="006F181B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F181B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616"/>
  </w:style>
  <w:style w:type="paragraph" w:styleId="Fuzeile">
    <w:name w:val="footer"/>
    <w:basedOn w:val="Standard"/>
    <w:link w:val="Fu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616"/>
  </w:style>
  <w:style w:type="table" w:styleId="Tabellenraster">
    <w:name w:val="Table Grid"/>
    <w:basedOn w:val="NormaleTabelle"/>
    <w:uiPriority w:val="59"/>
    <w:rsid w:val="00A20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A2061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B1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96709"/>
  </w:style>
  <w:style w:type="paragraph" w:styleId="Titel">
    <w:name w:val="Title"/>
    <w:basedOn w:val="Standard"/>
    <w:next w:val="Standard"/>
    <w:link w:val="TitelZchn"/>
    <w:uiPriority w:val="10"/>
    <w:qFormat/>
    <w:rsid w:val="006F181B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F181B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PRA~1\AppData\Local\Temp\brief2-mit-sekretariat-ohne-oeffnungszeiten-mit-textfeld-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6D70-C533-4394-86C2-D5574D32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brief2-mit-sekretariat-ohne-oeffnungszeiten-mit-textfeld-2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der Universität Flensburg</vt:lpstr>
    </vt:vector>
  </TitlesOfParts>
  <Company>Universität Flensburg, ZIMT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der Universität Flensburg</dc:title>
  <dc:creator>Windows-Benutzer</dc:creator>
  <cp:lastModifiedBy>Windows-Benutzer</cp:lastModifiedBy>
  <cp:revision>1</cp:revision>
  <cp:lastPrinted>2014-07-16T12:54:00Z</cp:lastPrinted>
  <dcterms:created xsi:type="dcterms:W3CDTF">2015-01-08T15:25:00Z</dcterms:created>
  <dcterms:modified xsi:type="dcterms:W3CDTF">2015-01-08T15:26:00Z</dcterms:modified>
</cp:coreProperties>
</file>