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CE" w:rsidRDefault="002902CE" w:rsidP="00A53848">
      <w:pPr>
        <w:spacing w:after="0"/>
        <w:jc w:val="right"/>
        <w:rPr>
          <w:sz w:val="20"/>
        </w:rPr>
      </w:pPr>
    </w:p>
    <w:p w:rsidR="007B5481" w:rsidRPr="007815B2" w:rsidRDefault="00A53848" w:rsidP="00A53848">
      <w:pPr>
        <w:spacing w:after="0"/>
        <w:jc w:val="right"/>
        <w:rPr>
          <w:sz w:val="20"/>
        </w:rPr>
      </w:pPr>
      <w:r w:rsidRPr="00781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788ABD7" wp14:editId="31353A16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060000" cy="1620000"/>
                <wp:effectExtent l="0" t="0" r="762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48" w:rsidRPr="00C03F95" w:rsidRDefault="009676BC" w:rsidP="009676BC">
                            <w:pPr>
                              <w:spacing w:after="0" w:line="240" w:lineRule="auto"/>
                              <w:rPr>
                                <w:color w:val="00395B"/>
                                <w:sz w:val="16"/>
                                <w:szCs w:val="16"/>
                              </w:rPr>
                            </w:pPr>
                            <w:r w:rsidRPr="00C03F95">
                              <w:rPr>
                                <w:color w:val="00395B"/>
                                <w:sz w:val="16"/>
                                <w:szCs w:val="16"/>
                              </w:rPr>
                              <w:t>Europa-Universität Flensburg | Auf dem Campus 1 | 24943 Flensburg</w:t>
                            </w:r>
                          </w:p>
                          <w:p w:rsidR="009676BC" w:rsidRPr="007815B2" w:rsidRDefault="009676BC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64C9E" w:rsidRPr="00856EA2" w:rsidRDefault="00064C9E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B96707" w:rsidRDefault="00B96707" w:rsidP="00B9670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A93DAA" w:rsidRPr="00A93DAA" w:rsidRDefault="00A93DAA" w:rsidP="00B9670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 E S T E L L S C H E I N</w:t>
                            </w:r>
                          </w:p>
                          <w:p w:rsidR="008E5A09" w:rsidRPr="00B96707" w:rsidRDefault="008E5A09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E5A09" w:rsidRDefault="008E5A09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E5A09" w:rsidRDefault="008E5A09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E5A09" w:rsidRDefault="008E5A09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E5A09" w:rsidRPr="00B42094" w:rsidRDefault="008E5A09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AB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.7pt;margin-top:127.6pt;width:240.9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" stroked="f">
                <v:textbox>
                  <w:txbxContent>
                    <w:p w:rsidR="00A53848" w:rsidRPr="00C03F95" w:rsidRDefault="009676BC" w:rsidP="009676BC">
                      <w:pPr>
                        <w:spacing w:after="0" w:line="240" w:lineRule="auto"/>
                        <w:rPr>
                          <w:color w:val="00395B"/>
                          <w:sz w:val="16"/>
                          <w:szCs w:val="16"/>
                        </w:rPr>
                      </w:pPr>
                      <w:r w:rsidRPr="00C03F95">
                        <w:rPr>
                          <w:color w:val="00395B"/>
                          <w:sz w:val="16"/>
                          <w:szCs w:val="16"/>
                        </w:rPr>
                        <w:t>Europa-Universität Flensburg | Auf dem Campus 1 | 24943 Flensburg</w:t>
                      </w:r>
                    </w:p>
                    <w:p w:rsidR="009676BC" w:rsidRPr="007815B2" w:rsidRDefault="009676BC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64C9E" w:rsidRPr="00856EA2" w:rsidRDefault="00064C9E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B96707" w:rsidRDefault="00B96707" w:rsidP="00B9670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93DAA" w:rsidRPr="00A93DAA" w:rsidRDefault="00A93DAA" w:rsidP="00B96707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 E S T E L L S C H E I N</w:t>
                      </w:r>
                    </w:p>
                    <w:p w:rsidR="008E5A09" w:rsidRPr="00B96707" w:rsidRDefault="008E5A09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E5A09" w:rsidRDefault="008E5A09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E5A09" w:rsidRDefault="008E5A09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E5A09" w:rsidRDefault="008E5A09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E5A09" w:rsidRPr="00B42094" w:rsidRDefault="008E5A09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3463E8" w:rsidRPr="007815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CE" wp14:editId="09D71B8C">
                <wp:simplePos x="0" y="0"/>
                <wp:positionH relativeFrom="leftMargin">
                  <wp:posOffset>180340</wp:posOffset>
                </wp:positionH>
                <wp:positionV relativeFrom="topMargin">
                  <wp:posOffset>3564255</wp:posOffset>
                </wp:positionV>
                <wp:extent cx="180000" cy="0"/>
                <wp:effectExtent l="0" t="0" r="1079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F6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BC8AE" id="Gerader Verbinde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" strokecolor="#6f6f6f">
                <w10:wrap anchorx="margin" anchory="margin"/>
              </v:line>
            </w:pict>
          </mc:Fallback>
        </mc:AlternateContent>
      </w:r>
      <w:r w:rsidR="007B5481" w:rsidRPr="007815B2">
        <w:rPr>
          <w:sz w:val="20"/>
        </w:rPr>
        <w:t xml:space="preserve">Flensburg, </w:t>
      </w:r>
      <w:r w:rsidR="007B5481" w:rsidRPr="007815B2">
        <w:rPr>
          <w:sz w:val="20"/>
        </w:rPr>
        <w:fldChar w:fldCharType="begin"/>
      </w:r>
      <w:r w:rsidR="007B5481" w:rsidRPr="007815B2">
        <w:rPr>
          <w:sz w:val="20"/>
        </w:rPr>
        <w:instrText xml:space="preserve"> DATE  \@ "d. MMMM yyyy"  \* MERGEFORMAT </w:instrText>
      </w:r>
      <w:r w:rsidR="007B5481" w:rsidRPr="007815B2">
        <w:rPr>
          <w:sz w:val="20"/>
        </w:rPr>
        <w:fldChar w:fldCharType="separate"/>
      </w:r>
      <w:r w:rsidR="004F2BF0">
        <w:rPr>
          <w:noProof/>
          <w:sz w:val="20"/>
        </w:rPr>
        <w:t>29. Januar 2021</w:t>
      </w:r>
      <w:r w:rsidR="007B5481" w:rsidRPr="007815B2">
        <w:rPr>
          <w:sz w:val="20"/>
        </w:rPr>
        <w:fldChar w:fldCharType="end"/>
      </w:r>
    </w:p>
    <w:p w:rsidR="00942144" w:rsidRDefault="00942144" w:rsidP="00115FC8">
      <w:pPr>
        <w:spacing w:after="0"/>
        <w:rPr>
          <w:b/>
          <w:sz w:val="20"/>
        </w:rPr>
      </w:pPr>
    </w:p>
    <w:p w:rsidR="007B4CF9" w:rsidRPr="007815B2" w:rsidRDefault="007B4CF9" w:rsidP="00115FC8">
      <w:pPr>
        <w:spacing w:after="0"/>
        <w:rPr>
          <w:b/>
          <w:sz w:val="20"/>
        </w:rPr>
      </w:pPr>
    </w:p>
    <w:p w:rsidR="00A93DAA" w:rsidRPr="00B26BDD" w:rsidRDefault="00A93DAA" w:rsidP="00A93DAA">
      <w:pPr>
        <w:tabs>
          <w:tab w:val="left" w:pos="3686"/>
        </w:tabs>
        <w:rPr>
          <w:rFonts w:cstheme="minorHAnsi"/>
          <w:sz w:val="24"/>
        </w:rPr>
      </w:pPr>
      <w:r w:rsidRPr="00B26BDD">
        <w:rPr>
          <w:rFonts w:cstheme="minorHAnsi"/>
          <w:sz w:val="24"/>
        </w:rPr>
        <w:t>Es wird gebeten, zu den vereinbarten Bedingungen/Preisen</w:t>
      </w:r>
    </w:p>
    <w:p w:rsidR="00A93DAA" w:rsidRPr="00B26BDD" w:rsidRDefault="00A93DAA" w:rsidP="00A93DAA">
      <w:pPr>
        <w:tabs>
          <w:tab w:val="left" w:pos="3686"/>
        </w:tabs>
        <w:rPr>
          <w:rFonts w:cstheme="minorHAnsi"/>
          <w:sz w:val="24"/>
          <w:u w:val="double"/>
        </w:rPr>
      </w:pPr>
      <w:r w:rsidRPr="00B26BDD">
        <w:rPr>
          <w:rFonts w:cstheme="minorHAnsi"/>
          <w:sz w:val="24"/>
        </w:rPr>
        <w:tab/>
        <w:t>auszuführen</w:t>
      </w:r>
      <w:r w:rsidRPr="00B26BDD">
        <w:rPr>
          <w:rFonts w:cstheme="minorHAnsi"/>
          <w:sz w:val="24"/>
        </w:rPr>
        <w:tab/>
      </w:r>
      <w:r w:rsidRPr="00B26BDD">
        <w:rPr>
          <w:rFonts w:cstheme="minorHAnsi"/>
          <w:sz w:val="24"/>
        </w:rPr>
        <w:tab/>
      </w:r>
      <w:r w:rsidRPr="00B26BDD">
        <w:rPr>
          <w:rFonts w:cstheme="minorHAnsi"/>
          <w:sz w:val="24"/>
        </w:rPr>
        <w:sym w:font="MoreWingbats" w:char="F0A8"/>
      </w:r>
      <w:r w:rsidRPr="00B26BDD">
        <w:rPr>
          <w:rFonts w:cstheme="minorHAnsi"/>
          <w:sz w:val="24"/>
        </w:rPr>
        <w:tab/>
      </w:r>
      <w:r w:rsidRPr="00B26BDD">
        <w:rPr>
          <w:rFonts w:cstheme="minorHAnsi"/>
          <w:sz w:val="24"/>
        </w:rPr>
        <w:tab/>
        <w:t>frei Haus zu liefern</w:t>
      </w:r>
      <w:r w:rsidRPr="00B26BDD">
        <w:rPr>
          <w:rFonts w:cstheme="minorHAnsi"/>
          <w:sz w:val="24"/>
        </w:rPr>
        <w:tab/>
      </w:r>
      <w:r w:rsidRPr="00B26BDD">
        <w:rPr>
          <w:rFonts w:cstheme="minorHAnsi"/>
          <w:sz w:val="24"/>
        </w:rPr>
        <w:sym w:font="MoreWingbats" w:char="F0A8"/>
      </w:r>
    </w:p>
    <w:tbl>
      <w:tblPr>
        <w:tblpPr w:leftFromText="141" w:rightFromText="141" w:vertAnchor="text" w:tblpY="1"/>
        <w:tblOverlap w:val="never"/>
        <w:tblW w:w="7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4"/>
        <w:gridCol w:w="1012"/>
        <w:gridCol w:w="848"/>
      </w:tblGrid>
      <w:tr w:rsidR="00A93DAA" w:rsidRPr="00B26BDD" w:rsidTr="00E73C91">
        <w:tc>
          <w:tcPr>
            <w:tcW w:w="71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rPr>
                <w:rFonts w:cstheme="minorHAnsi"/>
                <w:sz w:val="24"/>
                <w:u w:val="double"/>
              </w:rPr>
            </w:pPr>
          </w:p>
        </w:tc>
      </w:tr>
      <w:tr w:rsidR="00A93DAA" w:rsidRPr="00B26BDD" w:rsidTr="00E73C91">
        <w:tc>
          <w:tcPr>
            <w:tcW w:w="5284" w:type="dxa"/>
            <w:tcBorders>
              <w:lef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</w:rPr>
            </w:pPr>
          </w:p>
        </w:tc>
        <w:tc>
          <w:tcPr>
            <w:tcW w:w="1012" w:type="dxa"/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</w:rPr>
            </w:pPr>
          </w:p>
        </w:tc>
      </w:tr>
      <w:tr w:rsidR="00A93DAA" w:rsidRPr="00B26BDD" w:rsidTr="00E73C91">
        <w:tc>
          <w:tcPr>
            <w:tcW w:w="5284" w:type="dxa"/>
            <w:tcBorders>
              <w:lef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</w:rPr>
            </w:pPr>
          </w:p>
        </w:tc>
        <w:tc>
          <w:tcPr>
            <w:tcW w:w="1012" w:type="dxa"/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</w:rPr>
            </w:pPr>
          </w:p>
        </w:tc>
      </w:tr>
      <w:tr w:rsidR="00A93DAA" w:rsidRPr="00B26BDD" w:rsidTr="00E73C91">
        <w:tc>
          <w:tcPr>
            <w:tcW w:w="5284" w:type="dxa"/>
            <w:tcBorders>
              <w:lef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1012" w:type="dxa"/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</w:tr>
      <w:tr w:rsidR="00A93DAA" w:rsidRPr="00B26BDD" w:rsidTr="00E73C91">
        <w:tc>
          <w:tcPr>
            <w:tcW w:w="5284" w:type="dxa"/>
            <w:tcBorders>
              <w:lef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1012" w:type="dxa"/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</w:tr>
      <w:tr w:rsidR="00A93DAA" w:rsidRPr="00B26BDD" w:rsidTr="00E73C91">
        <w:tc>
          <w:tcPr>
            <w:tcW w:w="5284" w:type="dxa"/>
            <w:tcBorders>
              <w:lef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1012" w:type="dxa"/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848" w:type="dxa"/>
            <w:tcBorders>
              <w:righ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</w:tr>
      <w:tr w:rsidR="00A93DAA" w:rsidRPr="00B26BDD" w:rsidTr="00E73C91">
        <w:tc>
          <w:tcPr>
            <w:tcW w:w="5284" w:type="dxa"/>
            <w:tcBorders>
              <w:left w:val="nil"/>
              <w:bottom w:val="double" w:sz="6" w:space="0" w:color="auto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1012" w:type="dxa"/>
            <w:tcBorders>
              <w:bottom w:val="double" w:sz="6" w:space="0" w:color="auto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  <w:tc>
          <w:tcPr>
            <w:tcW w:w="848" w:type="dxa"/>
            <w:tcBorders>
              <w:bottom w:val="double" w:sz="6" w:space="0" w:color="auto"/>
              <w:right w:val="nil"/>
            </w:tcBorders>
          </w:tcPr>
          <w:p w:rsidR="00A93DAA" w:rsidRPr="00B26BDD" w:rsidRDefault="00A93DAA" w:rsidP="00E73C91">
            <w:pPr>
              <w:tabs>
                <w:tab w:val="left" w:pos="3686"/>
              </w:tabs>
              <w:spacing w:before="240"/>
              <w:rPr>
                <w:rFonts w:cstheme="minorHAnsi"/>
                <w:sz w:val="24"/>
                <w:u w:val="double"/>
              </w:rPr>
            </w:pPr>
          </w:p>
        </w:tc>
      </w:tr>
    </w:tbl>
    <w:p w:rsidR="00A93DAA" w:rsidRPr="00B26BDD" w:rsidRDefault="00A93DAA" w:rsidP="00A93DAA">
      <w:pPr>
        <w:pStyle w:val="Kopfzeile"/>
        <w:tabs>
          <w:tab w:val="clear" w:pos="4536"/>
          <w:tab w:val="clear" w:pos="9072"/>
        </w:tabs>
        <w:jc w:val="both"/>
        <w:rPr>
          <w:rFonts w:cstheme="minorHAnsi"/>
          <w:sz w:val="24"/>
        </w:rPr>
      </w:pPr>
    </w:p>
    <w:p w:rsidR="00A93DAA" w:rsidRPr="00B26BDD" w:rsidRDefault="00A93DAA" w:rsidP="00A93DAA">
      <w:pPr>
        <w:pStyle w:val="Kopfzeile"/>
        <w:tabs>
          <w:tab w:val="clear" w:pos="4536"/>
          <w:tab w:val="clear" w:pos="9072"/>
        </w:tabs>
        <w:jc w:val="both"/>
        <w:rPr>
          <w:rFonts w:cstheme="minorHAnsi"/>
          <w:sz w:val="24"/>
        </w:rPr>
      </w:pPr>
    </w:p>
    <w:p w:rsidR="00A93DAA" w:rsidRPr="00B26BDD" w:rsidRDefault="00A93DAA" w:rsidP="00A93DAA">
      <w:pPr>
        <w:pStyle w:val="Kopfzeile"/>
        <w:tabs>
          <w:tab w:val="clear" w:pos="4536"/>
          <w:tab w:val="clear" w:pos="9072"/>
        </w:tabs>
        <w:jc w:val="both"/>
        <w:rPr>
          <w:rFonts w:cstheme="minorHAnsi"/>
          <w:sz w:val="24"/>
        </w:rPr>
      </w:pPr>
      <w:r w:rsidRPr="00B26BDD">
        <w:rPr>
          <w:rFonts w:cstheme="minorHAnsi"/>
          <w:sz w:val="24"/>
        </w:rPr>
        <w:t>Mit freundlichen Grüßen</w:t>
      </w:r>
    </w:p>
    <w:p w:rsidR="00A93DAA" w:rsidRPr="00B26BDD" w:rsidRDefault="00A93DAA" w:rsidP="00A93DAA">
      <w:pPr>
        <w:pStyle w:val="Kopfzeile"/>
        <w:tabs>
          <w:tab w:val="clear" w:pos="4536"/>
          <w:tab w:val="clear" w:pos="9072"/>
        </w:tabs>
        <w:jc w:val="both"/>
        <w:rPr>
          <w:rFonts w:cstheme="minorHAnsi"/>
          <w:sz w:val="24"/>
        </w:rPr>
      </w:pPr>
    </w:p>
    <w:p w:rsidR="00A93DAA" w:rsidRDefault="00A93DAA" w:rsidP="00A93DAA">
      <w:pPr>
        <w:pStyle w:val="Kopfzeile"/>
        <w:tabs>
          <w:tab w:val="clear" w:pos="4536"/>
          <w:tab w:val="clear" w:pos="9072"/>
        </w:tabs>
        <w:jc w:val="both"/>
      </w:pPr>
      <w:r w:rsidRPr="00B26BDD">
        <w:rPr>
          <w:rFonts w:cstheme="minorHAnsi"/>
          <w:sz w:val="24"/>
        </w:rPr>
        <w:tab/>
      </w:r>
    </w:p>
    <w:p w:rsidR="0080737A" w:rsidRPr="007815B2" w:rsidRDefault="0080737A" w:rsidP="00793ED4">
      <w:pPr>
        <w:spacing w:after="0"/>
        <w:rPr>
          <w:sz w:val="20"/>
        </w:rPr>
      </w:pPr>
    </w:p>
    <w:sectPr w:rsidR="0080737A" w:rsidRPr="007815B2" w:rsidSect="006A55F8">
      <w:headerReference w:type="default" r:id="rId8"/>
      <w:headerReference w:type="first" r:id="rId9"/>
      <w:pgSz w:w="11906" w:h="16838" w:code="9"/>
      <w:pgMar w:top="1985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8C" w:rsidRDefault="00E44C8C" w:rsidP="00A20616">
      <w:pPr>
        <w:spacing w:after="0" w:line="240" w:lineRule="auto"/>
      </w:pPr>
      <w:r>
        <w:separator/>
      </w:r>
    </w:p>
  </w:endnote>
  <w:endnote w:type="continuationSeparator" w:id="0">
    <w:p w:rsidR="00E44C8C" w:rsidRDefault="00E44C8C" w:rsidP="00A2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reWingbats">
    <w:panose1 w:val="00000000000000000000"/>
    <w:charset w:val="02"/>
    <w:family w:val="decorative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8C" w:rsidRDefault="00E44C8C" w:rsidP="00A20616">
      <w:pPr>
        <w:spacing w:after="0" w:line="240" w:lineRule="auto"/>
      </w:pPr>
      <w:r>
        <w:separator/>
      </w:r>
    </w:p>
  </w:footnote>
  <w:footnote w:type="continuationSeparator" w:id="0">
    <w:p w:rsidR="00E44C8C" w:rsidRDefault="00E44C8C" w:rsidP="00A2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F9" w:rsidRDefault="007B4CF9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-2540</wp:posOffset>
          </wp:positionV>
          <wp:extent cx="3916680" cy="1011936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FL_Haup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1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425" w:rightFromText="142" w:vertAnchor="page" w:horzAnchor="page" w:tblpX="8761" w:tblpY="2694"/>
      <w:tblOverlap w:val="never"/>
      <w:tblW w:w="2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600" w:firstRow="0" w:lastRow="0" w:firstColumn="0" w:lastColumn="0" w:noHBand="1" w:noVBand="1"/>
    </w:tblPr>
    <w:tblGrid>
      <w:gridCol w:w="291"/>
      <w:gridCol w:w="2659"/>
    </w:tblGrid>
    <w:tr w:rsidR="00B04D58" w:rsidTr="00224924">
      <w:trPr>
        <w:trHeight w:val="210"/>
      </w:trPr>
      <w:tc>
        <w:tcPr>
          <w:tcW w:w="2950" w:type="dxa"/>
          <w:gridSpan w:val="2"/>
          <w:vAlign w:val="bottom"/>
        </w:tcPr>
        <w:p w:rsidR="00B04D58" w:rsidRPr="00C03F95" w:rsidRDefault="004F2BF0" w:rsidP="00B04D58">
          <w:pPr>
            <w:rPr>
              <w:b/>
              <w:color w:val="6F6F6F"/>
              <w:sz w:val="16"/>
              <w:szCs w:val="16"/>
            </w:rPr>
          </w:pPr>
          <w:r>
            <w:rPr>
              <w:b/>
              <w:color w:val="6F6F6F"/>
              <w:sz w:val="16"/>
              <w:szCs w:val="16"/>
            </w:rPr>
            <w:t>Name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927AA9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Geschäftszeichen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Besucheranschrift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927AA9" w:rsidP="00B04D58">
          <w:pPr>
            <w:rPr>
              <w:color w:val="6F6F6F"/>
              <w:sz w:val="16"/>
              <w:szCs w:val="16"/>
            </w:rPr>
          </w:pPr>
          <w:r>
            <w:rPr>
              <w:color w:val="6F6F6F"/>
              <w:sz w:val="16"/>
              <w:szCs w:val="16"/>
            </w:rPr>
            <w:t>Auf dem Campus 1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04511C" w:rsidP="004F2BF0">
          <w:pPr>
            <w:rPr>
              <w:color w:val="6F6F6F"/>
              <w:sz w:val="16"/>
              <w:szCs w:val="16"/>
            </w:rPr>
          </w:pPr>
          <w:r>
            <w:rPr>
              <w:color w:val="6F6F6F"/>
              <w:sz w:val="16"/>
              <w:szCs w:val="16"/>
            </w:rPr>
            <w:t xml:space="preserve">Gebäude </w:t>
          </w:r>
          <w:r w:rsidR="004F2BF0">
            <w:rPr>
              <w:color w:val="6F6F6F"/>
              <w:sz w:val="16"/>
              <w:szCs w:val="16"/>
            </w:rPr>
            <w:t>N.N.</w:t>
          </w:r>
          <w:r w:rsidR="00B04D58" w:rsidRPr="007815B2">
            <w:rPr>
              <w:color w:val="6F6F6F"/>
              <w:sz w:val="16"/>
              <w:szCs w:val="16"/>
            </w:rPr>
            <w:t xml:space="preserve"> | Raum </w:t>
          </w:r>
          <w:r w:rsidR="004F2BF0">
            <w:rPr>
              <w:color w:val="6F6F6F"/>
              <w:sz w:val="16"/>
              <w:szCs w:val="16"/>
            </w:rPr>
            <w:t>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24943 Flensburg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FF551B">
      <w:trPr>
        <w:trHeight w:val="211"/>
      </w:trPr>
      <w:tc>
        <w:tcPr>
          <w:tcW w:w="291" w:type="dxa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Tel.</w:t>
          </w:r>
        </w:p>
      </w:tc>
      <w:tc>
        <w:tcPr>
          <w:tcW w:w="2659" w:type="dxa"/>
          <w:vAlign w:val="bottom"/>
        </w:tcPr>
        <w:p w:rsidR="00B04D58" w:rsidRPr="007815B2" w:rsidRDefault="00877164" w:rsidP="004F2BF0">
          <w:pPr>
            <w:rPr>
              <w:color w:val="6F6F6F"/>
              <w:sz w:val="16"/>
              <w:szCs w:val="16"/>
            </w:rPr>
          </w:pPr>
          <w:r w:rsidRPr="000B1705">
            <w:rPr>
              <w:color w:val="6F6F6F"/>
              <w:sz w:val="16"/>
              <w:szCs w:val="16"/>
            </w:rPr>
            <w:t xml:space="preserve">+49 461 805 </w:t>
          </w:r>
          <w:r w:rsidR="004F2BF0">
            <w:rPr>
              <w:color w:val="6F6F6F"/>
              <w:sz w:val="16"/>
              <w:szCs w:val="16"/>
            </w:rPr>
            <w:t>XXXX</w:t>
          </w:r>
        </w:p>
      </w:tc>
    </w:tr>
    <w:tr w:rsidR="00B04D58" w:rsidTr="00FF551B">
      <w:trPr>
        <w:trHeight w:val="211"/>
      </w:trPr>
      <w:tc>
        <w:tcPr>
          <w:tcW w:w="291" w:type="dxa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Fax</w:t>
          </w:r>
        </w:p>
      </w:tc>
      <w:tc>
        <w:tcPr>
          <w:tcW w:w="2659" w:type="dxa"/>
          <w:vAlign w:val="bottom"/>
        </w:tcPr>
        <w:p w:rsidR="00B04D58" w:rsidRPr="007815B2" w:rsidRDefault="00877164" w:rsidP="004F2BF0">
          <w:pPr>
            <w:rPr>
              <w:color w:val="6F6F6F"/>
              <w:sz w:val="16"/>
              <w:szCs w:val="16"/>
            </w:rPr>
          </w:pPr>
          <w:r w:rsidRPr="000B1705">
            <w:rPr>
              <w:color w:val="6F6F6F"/>
              <w:sz w:val="16"/>
              <w:szCs w:val="16"/>
            </w:rPr>
            <w:t xml:space="preserve">+49 461 805 </w:t>
          </w:r>
          <w:r w:rsidR="004F2BF0">
            <w:rPr>
              <w:color w:val="6F6F6F"/>
              <w:sz w:val="16"/>
              <w:szCs w:val="16"/>
            </w:rPr>
            <w:t>XXXX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4F2BF0" w:rsidP="004F2BF0">
          <w:pPr>
            <w:rPr>
              <w:color w:val="6F6F6F"/>
              <w:sz w:val="16"/>
              <w:szCs w:val="16"/>
            </w:rPr>
          </w:pPr>
          <w:r>
            <w:rPr>
              <w:color w:val="6F6F6F"/>
              <w:sz w:val="16"/>
              <w:szCs w:val="16"/>
            </w:rPr>
            <w:t>n.n.</w:t>
          </w:r>
          <w:r w:rsidR="00B04D58" w:rsidRPr="007815B2">
            <w:rPr>
              <w:color w:val="6F6F6F"/>
              <w:sz w:val="16"/>
              <w:szCs w:val="16"/>
            </w:rPr>
            <w:t>@uni-flensburg.de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Default="00B04D58" w:rsidP="00B04D58">
          <w:pPr>
            <w:rPr>
              <w:color w:val="6F6F6F"/>
              <w:sz w:val="16"/>
              <w:szCs w:val="16"/>
            </w:rPr>
          </w:pPr>
        </w:p>
        <w:p w:rsidR="00927AA9" w:rsidRDefault="00927AA9" w:rsidP="00B04D58">
          <w:pPr>
            <w:rPr>
              <w:color w:val="6F6F6F"/>
              <w:sz w:val="16"/>
              <w:szCs w:val="16"/>
            </w:rPr>
          </w:pPr>
        </w:p>
        <w:p w:rsidR="00927AA9" w:rsidRPr="007815B2" w:rsidRDefault="00927AA9" w:rsidP="00B04D58">
          <w:pPr>
            <w:rPr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www.uni-flensburg.de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80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FF551B" w:rsidTr="00FF551B">
      <w:trPr>
        <w:trHeight w:val="211"/>
      </w:trPr>
      <w:tc>
        <w:tcPr>
          <w:tcW w:w="291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</w:p>
      </w:tc>
      <w:tc>
        <w:tcPr>
          <w:tcW w:w="2659" w:type="dxa"/>
          <w:vAlign w:val="bottom"/>
        </w:tcPr>
        <w:p w:rsidR="00FF551B" w:rsidRPr="007815B2" w:rsidRDefault="00FF551B" w:rsidP="00B04D58">
          <w:pPr>
            <w:rPr>
              <w:color w:val="6F6F6F"/>
              <w:sz w:val="16"/>
              <w:szCs w:val="16"/>
            </w:rPr>
          </w:pPr>
        </w:p>
      </w:tc>
    </w:tr>
    <w:tr w:rsidR="00FF551B" w:rsidTr="00FF551B">
      <w:trPr>
        <w:trHeight w:val="211"/>
      </w:trPr>
      <w:tc>
        <w:tcPr>
          <w:tcW w:w="291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</w:p>
      </w:tc>
      <w:tc>
        <w:tcPr>
          <w:tcW w:w="2659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B4CF9" w:rsidTr="00224924">
      <w:trPr>
        <w:trHeight w:val="211"/>
      </w:trPr>
      <w:tc>
        <w:tcPr>
          <w:tcW w:w="2950" w:type="dxa"/>
          <w:gridSpan w:val="2"/>
          <w:vAlign w:val="bottom"/>
        </w:tcPr>
        <w:p w:rsidR="007B4CF9" w:rsidRPr="00E97AAC" w:rsidRDefault="007B4CF9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</w:tbl>
  <w:p w:rsidR="00717213" w:rsidRDefault="00D2365F">
    <w:pPr>
      <w:pStyle w:val="Kopfzeile"/>
    </w:pPr>
    <w:r>
      <w:rPr>
        <w:rFonts w:cstheme="minorHAnsi"/>
        <w:noProof/>
        <w:color w:val="0076BD"/>
        <w:sz w:val="52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FF134" wp14:editId="7DE50C1D">
              <wp:simplePos x="0" y="0"/>
              <wp:positionH relativeFrom="column">
                <wp:posOffset>451739</wp:posOffset>
              </wp:positionH>
              <wp:positionV relativeFrom="paragraph">
                <wp:posOffset>592201</wp:posOffset>
              </wp:positionV>
              <wp:extent cx="0" cy="306578"/>
              <wp:effectExtent l="0" t="0" r="19050" b="1778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657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03241" id="Gerade Verbindung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55pt,46.65pt" to="35.5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" strokecolor="#7f7f7f [1612]"/>
          </w:pict>
        </mc:Fallback>
      </mc:AlternateContent>
    </w:r>
    <w:r w:rsidR="00717213">
      <w:rPr>
        <w:rFonts w:cstheme="minorHAnsi"/>
        <w:noProof/>
        <w:color w:val="0076BD"/>
        <w:sz w:val="52"/>
        <w:szCs w:val="52"/>
      </w:rPr>
      <w:drawing>
        <wp:inline distT="0" distB="0" distL="0" distR="0">
          <wp:extent cx="3907832" cy="1119187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teilung für Physik und ihre Didaktik und Geschich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121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213" w:rsidRPr="006A69D9">
      <w:rPr>
        <w:rFonts w:cstheme="minorHAnsi"/>
        <w:noProof/>
        <w:color w:val="0076BD"/>
        <w:sz w:val="52"/>
        <w:szCs w:val="52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60E7192" wp14:editId="2327EA33">
              <wp:simplePos x="0" y="0"/>
              <wp:positionH relativeFrom="column">
                <wp:posOffset>4680585</wp:posOffset>
              </wp:positionH>
              <wp:positionV relativeFrom="page">
                <wp:posOffset>1692275</wp:posOffset>
              </wp:positionV>
              <wp:extent cx="0" cy="4176000"/>
              <wp:effectExtent l="0" t="0" r="19050" b="3429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76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F6F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38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68.55pt;margin-top:133.25pt;width:0;height:328.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" strokecolor="#6f6f6f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C1"/>
    <w:multiLevelType w:val="hybridMultilevel"/>
    <w:tmpl w:val="FFC6F7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F7886"/>
    <w:multiLevelType w:val="hybridMultilevel"/>
    <w:tmpl w:val="0F22C76A"/>
    <w:lvl w:ilvl="0" w:tplc="9CC4A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C4A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73C5"/>
    <w:multiLevelType w:val="hybridMultilevel"/>
    <w:tmpl w:val="164A6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622B1"/>
    <w:multiLevelType w:val="hybridMultilevel"/>
    <w:tmpl w:val="164A6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7832"/>
    <w:multiLevelType w:val="hybridMultilevel"/>
    <w:tmpl w:val="F048BB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0"/>
    <w:rsid w:val="00005217"/>
    <w:rsid w:val="0001124B"/>
    <w:rsid w:val="00034615"/>
    <w:rsid w:val="0004511C"/>
    <w:rsid w:val="000472A8"/>
    <w:rsid w:val="00056B64"/>
    <w:rsid w:val="000641A1"/>
    <w:rsid w:val="00064C9E"/>
    <w:rsid w:val="000703B9"/>
    <w:rsid w:val="0007246C"/>
    <w:rsid w:val="00077FCB"/>
    <w:rsid w:val="0009094D"/>
    <w:rsid w:val="00097663"/>
    <w:rsid w:val="00097B7D"/>
    <w:rsid w:val="000A06EA"/>
    <w:rsid w:val="000B3F6A"/>
    <w:rsid w:val="000C1916"/>
    <w:rsid w:val="000C2FA5"/>
    <w:rsid w:val="000E315F"/>
    <w:rsid w:val="000F7E7F"/>
    <w:rsid w:val="001106EE"/>
    <w:rsid w:val="00115FC8"/>
    <w:rsid w:val="00122EFE"/>
    <w:rsid w:val="00126A48"/>
    <w:rsid w:val="00131411"/>
    <w:rsid w:val="001344DD"/>
    <w:rsid w:val="00136808"/>
    <w:rsid w:val="00140694"/>
    <w:rsid w:val="00141826"/>
    <w:rsid w:val="0014539B"/>
    <w:rsid w:val="001466DF"/>
    <w:rsid w:val="001502F7"/>
    <w:rsid w:val="00165F17"/>
    <w:rsid w:val="00193ADC"/>
    <w:rsid w:val="00197AEF"/>
    <w:rsid w:val="001A2EB4"/>
    <w:rsid w:val="001B728D"/>
    <w:rsid w:val="001C0EE3"/>
    <w:rsid w:val="001C1987"/>
    <w:rsid w:val="001C4B36"/>
    <w:rsid w:val="001D0FC8"/>
    <w:rsid w:val="001F4F36"/>
    <w:rsid w:val="0020703E"/>
    <w:rsid w:val="0021122E"/>
    <w:rsid w:val="002127CF"/>
    <w:rsid w:val="00215F6D"/>
    <w:rsid w:val="00216400"/>
    <w:rsid w:val="00224D98"/>
    <w:rsid w:val="00227FD2"/>
    <w:rsid w:val="00231699"/>
    <w:rsid w:val="00231933"/>
    <w:rsid w:val="00234337"/>
    <w:rsid w:val="00237BA8"/>
    <w:rsid w:val="00244B23"/>
    <w:rsid w:val="00245F2D"/>
    <w:rsid w:val="002510BC"/>
    <w:rsid w:val="00251B5B"/>
    <w:rsid w:val="00260E76"/>
    <w:rsid w:val="002624A0"/>
    <w:rsid w:val="0026768C"/>
    <w:rsid w:val="002813F4"/>
    <w:rsid w:val="002902CE"/>
    <w:rsid w:val="0029233F"/>
    <w:rsid w:val="00292C64"/>
    <w:rsid w:val="002A0BCD"/>
    <w:rsid w:val="002D4C73"/>
    <w:rsid w:val="002E3752"/>
    <w:rsid w:val="002F0E79"/>
    <w:rsid w:val="00306F68"/>
    <w:rsid w:val="003168F4"/>
    <w:rsid w:val="00325234"/>
    <w:rsid w:val="00330F42"/>
    <w:rsid w:val="003331C5"/>
    <w:rsid w:val="00344EF8"/>
    <w:rsid w:val="00346312"/>
    <w:rsid w:val="003463E8"/>
    <w:rsid w:val="00347319"/>
    <w:rsid w:val="00355C68"/>
    <w:rsid w:val="003649E1"/>
    <w:rsid w:val="00373738"/>
    <w:rsid w:val="003737CA"/>
    <w:rsid w:val="0038110C"/>
    <w:rsid w:val="00384C7A"/>
    <w:rsid w:val="003A2B6D"/>
    <w:rsid w:val="003A332F"/>
    <w:rsid w:val="003A6F5F"/>
    <w:rsid w:val="003A6F67"/>
    <w:rsid w:val="003B6722"/>
    <w:rsid w:val="003C5DCA"/>
    <w:rsid w:val="003F004A"/>
    <w:rsid w:val="003F1164"/>
    <w:rsid w:val="003F1816"/>
    <w:rsid w:val="00410B0F"/>
    <w:rsid w:val="00412A38"/>
    <w:rsid w:val="00413106"/>
    <w:rsid w:val="0042410E"/>
    <w:rsid w:val="00430022"/>
    <w:rsid w:val="00440F03"/>
    <w:rsid w:val="0044425B"/>
    <w:rsid w:val="004603CB"/>
    <w:rsid w:val="0046442B"/>
    <w:rsid w:val="004672A0"/>
    <w:rsid w:val="004705CD"/>
    <w:rsid w:val="004776B4"/>
    <w:rsid w:val="00483486"/>
    <w:rsid w:val="0048482F"/>
    <w:rsid w:val="00492CCF"/>
    <w:rsid w:val="00496016"/>
    <w:rsid w:val="004A010A"/>
    <w:rsid w:val="004A3D9F"/>
    <w:rsid w:val="004B08CC"/>
    <w:rsid w:val="004C6FB4"/>
    <w:rsid w:val="004E3190"/>
    <w:rsid w:val="004F2BF0"/>
    <w:rsid w:val="004F2FB1"/>
    <w:rsid w:val="004F6E7A"/>
    <w:rsid w:val="00544541"/>
    <w:rsid w:val="005455B8"/>
    <w:rsid w:val="00553E55"/>
    <w:rsid w:val="00563838"/>
    <w:rsid w:val="0057121A"/>
    <w:rsid w:val="00571238"/>
    <w:rsid w:val="0057369F"/>
    <w:rsid w:val="00576065"/>
    <w:rsid w:val="00577491"/>
    <w:rsid w:val="0058312F"/>
    <w:rsid w:val="005849F1"/>
    <w:rsid w:val="00597E5A"/>
    <w:rsid w:val="005A32A8"/>
    <w:rsid w:val="005B4955"/>
    <w:rsid w:val="005D1287"/>
    <w:rsid w:val="005D2649"/>
    <w:rsid w:val="005E6CB5"/>
    <w:rsid w:val="006054F7"/>
    <w:rsid w:val="006069CB"/>
    <w:rsid w:val="00611E46"/>
    <w:rsid w:val="0062121B"/>
    <w:rsid w:val="006230FC"/>
    <w:rsid w:val="00623ECC"/>
    <w:rsid w:val="006251E0"/>
    <w:rsid w:val="00631B6A"/>
    <w:rsid w:val="00645C72"/>
    <w:rsid w:val="00650CFC"/>
    <w:rsid w:val="00654355"/>
    <w:rsid w:val="00660BD9"/>
    <w:rsid w:val="006625AF"/>
    <w:rsid w:val="006669BD"/>
    <w:rsid w:val="00675EDC"/>
    <w:rsid w:val="00682435"/>
    <w:rsid w:val="00683807"/>
    <w:rsid w:val="00696709"/>
    <w:rsid w:val="006A297B"/>
    <w:rsid w:val="006A55F8"/>
    <w:rsid w:val="006A69D9"/>
    <w:rsid w:val="006C1D98"/>
    <w:rsid w:val="006D060E"/>
    <w:rsid w:val="006D4A9E"/>
    <w:rsid w:val="006E3173"/>
    <w:rsid w:val="006E5390"/>
    <w:rsid w:val="006E6098"/>
    <w:rsid w:val="006F02DA"/>
    <w:rsid w:val="006F181B"/>
    <w:rsid w:val="00713113"/>
    <w:rsid w:val="0071619C"/>
    <w:rsid w:val="00717213"/>
    <w:rsid w:val="007269D9"/>
    <w:rsid w:val="007468F6"/>
    <w:rsid w:val="007503E5"/>
    <w:rsid w:val="00753EB8"/>
    <w:rsid w:val="00754961"/>
    <w:rsid w:val="00771C56"/>
    <w:rsid w:val="007815B2"/>
    <w:rsid w:val="007839F2"/>
    <w:rsid w:val="00793ED4"/>
    <w:rsid w:val="007A14A1"/>
    <w:rsid w:val="007A6B16"/>
    <w:rsid w:val="007B4CF9"/>
    <w:rsid w:val="007B5481"/>
    <w:rsid w:val="007B7D57"/>
    <w:rsid w:val="007C3D07"/>
    <w:rsid w:val="007D53A5"/>
    <w:rsid w:val="007E0194"/>
    <w:rsid w:val="007F1111"/>
    <w:rsid w:val="007F32A1"/>
    <w:rsid w:val="007F6296"/>
    <w:rsid w:val="007F7BAC"/>
    <w:rsid w:val="008005DD"/>
    <w:rsid w:val="00802175"/>
    <w:rsid w:val="0080737A"/>
    <w:rsid w:val="00820558"/>
    <w:rsid w:val="00820DEE"/>
    <w:rsid w:val="0082346A"/>
    <w:rsid w:val="008310F9"/>
    <w:rsid w:val="008408FE"/>
    <w:rsid w:val="00856EA2"/>
    <w:rsid w:val="00861F28"/>
    <w:rsid w:val="00862245"/>
    <w:rsid w:val="00873ABE"/>
    <w:rsid w:val="00877164"/>
    <w:rsid w:val="0088055D"/>
    <w:rsid w:val="00882455"/>
    <w:rsid w:val="0088665B"/>
    <w:rsid w:val="00886DFD"/>
    <w:rsid w:val="008934F1"/>
    <w:rsid w:val="008A1777"/>
    <w:rsid w:val="008A67EB"/>
    <w:rsid w:val="008C38E9"/>
    <w:rsid w:val="008D478C"/>
    <w:rsid w:val="008E279B"/>
    <w:rsid w:val="008E59BB"/>
    <w:rsid w:val="008E5A09"/>
    <w:rsid w:val="008E6902"/>
    <w:rsid w:val="008F207F"/>
    <w:rsid w:val="00906C13"/>
    <w:rsid w:val="00927AA9"/>
    <w:rsid w:val="00942144"/>
    <w:rsid w:val="0095478B"/>
    <w:rsid w:val="00957FBF"/>
    <w:rsid w:val="00963C5C"/>
    <w:rsid w:val="009676BC"/>
    <w:rsid w:val="009720DD"/>
    <w:rsid w:val="00973B0D"/>
    <w:rsid w:val="0097414D"/>
    <w:rsid w:val="00984839"/>
    <w:rsid w:val="00994F05"/>
    <w:rsid w:val="009A62D5"/>
    <w:rsid w:val="009A7FFC"/>
    <w:rsid w:val="009B3926"/>
    <w:rsid w:val="009C1A3F"/>
    <w:rsid w:val="009D6095"/>
    <w:rsid w:val="009D734C"/>
    <w:rsid w:val="009D7C93"/>
    <w:rsid w:val="009E4053"/>
    <w:rsid w:val="009F2BC1"/>
    <w:rsid w:val="00A067D8"/>
    <w:rsid w:val="00A20616"/>
    <w:rsid w:val="00A25996"/>
    <w:rsid w:val="00A26FBC"/>
    <w:rsid w:val="00A311DB"/>
    <w:rsid w:val="00A34CA7"/>
    <w:rsid w:val="00A41C88"/>
    <w:rsid w:val="00A43A35"/>
    <w:rsid w:val="00A53848"/>
    <w:rsid w:val="00A53E7D"/>
    <w:rsid w:val="00A53F2B"/>
    <w:rsid w:val="00A62CAF"/>
    <w:rsid w:val="00A633F6"/>
    <w:rsid w:val="00A831EA"/>
    <w:rsid w:val="00A83B82"/>
    <w:rsid w:val="00A85A86"/>
    <w:rsid w:val="00A9049B"/>
    <w:rsid w:val="00A90C1F"/>
    <w:rsid w:val="00A93DAA"/>
    <w:rsid w:val="00AA0BDE"/>
    <w:rsid w:val="00AA3409"/>
    <w:rsid w:val="00AC2559"/>
    <w:rsid w:val="00AE67D5"/>
    <w:rsid w:val="00AE69DA"/>
    <w:rsid w:val="00AE6B58"/>
    <w:rsid w:val="00AF4DEE"/>
    <w:rsid w:val="00B018D9"/>
    <w:rsid w:val="00B0240B"/>
    <w:rsid w:val="00B04D58"/>
    <w:rsid w:val="00B14C0B"/>
    <w:rsid w:val="00B15734"/>
    <w:rsid w:val="00B367F0"/>
    <w:rsid w:val="00B41AF5"/>
    <w:rsid w:val="00B42094"/>
    <w:rsid w:val="00B57557"/>
    <w:rsid w:val="00B577B1"/>
    <w:rsid w:val="00B60383"/>
    <w:rsid w:val="00B62D95"/>
    <w:rsid w:val="00B65132"/>
    <w:rsid w:val="00B85D2D"/>
    <w:rsid w:val="00B920BE"/>
    <w:rsid w:val="00B93B34"/>
    <w:rsid w:val="00B9646D"/>
    <w:rsid w:val="00B96707"/>
    <w:rsid w:val="00B97FCD"/>
    <w:rsid w:val="00BA4341"/>
    <w:rsid w:val="00BB7D77"/>
    <w:rsid w:val="00BC300C"/>
    <w:rsid w:val="00BC3101"/>
    <w:rsid w:val="00BD0D2D"/>
    <w:rsid w:val="00BD550C"/>
    <w:rsid w:val="00BE184A"/>
    <w:rsid w:val="00BE243A"/>
    <w:rsid w:val="00BF67E8"/>
    <w:rsid w:val="00C03F95"/>
    <w:rsid w:val="00C11785"/>
    <w:rsid w:val="00C261A0"/>
    <w:rsid w:val="00C267E7"/>
    <w:rsid w:val="00C47A93"/>
    <w:rsid w:val="00C574FE"/>
    <w:rsid w:val="00C62164"/>
    <w:rsid w:val="00C74DDF"/>
    <w:rsid w:val="00C937CE"/>
    <w:rsid w:val="00CA7846"/>
    <w:rsid w:val="00CC1E73"/>
    <w:rsid w:val="00CC7D5D"/>
    <w:rsid w:val="00CE5E5C"/>
    <w:rsid w:val="00D053E6"/>
    <w:rsid w:val="00D21981"/>
    <w:rsid w:val="00D2365F"/>
    <w:rsid w:val="00D30C84"/>
    <w:rsid w:val="00D41EDA"/>
    <w:rsid w:val="00D427AA"/>
    <w:rsid w:val="00D429F6"/>
    <w:rsid w:val="00D4357F"/>
    <w:rsid w:val="00D44699"/>
    <w:rsid w:val="00D64B9A"/>
    <w:rsid w:val="00D82CAD"/>
    <w:rsid w:val="00D84C7E"/>
    <w:rsid w:val="00DA0CB0"/>
    <w:rsid w:val="00DB01AA"/>
    <w:rsid w:val="00DC2C48"/>
    <w:rsid w:val="00DC787F"/>
    <w:rsid w:val="00DD1C1A"/>
    <w:rsid w:val="00DE13EF"/>
    <w:rsid w:val="00DE4C74"/>
    <w:rsid w:val="00DE4F98"/>
    <w:rsid w:val="00E12049"/>
    <w:rsid w:val="00E1260F"/>
    <w:rsid w:val="00E158FF"/>
    <w:rsid w:val="00E246EF"/>
    <w:rsid w:val="00E44C8C"/>
    <w:rsid w:val="00E5004C"/>
    <w:rsid w:val="00E50BA2"/>
    <w:rsid w:val="00E52641"/>
    <w:rsid w:val="00E56334"/>
    <w:rsid w:val="00E56BD2"/>
    <w:rsid w:val="00E61211"/>
    <w:rsid w:val="00E6245D"/>
    <w:rsid w:val="00E7347F"/>
    <w:rsid w:val="00E73C91"/>
    <w:rsid w:val="00E76D34"/>
    <w:rsid w:val="00E97AAC"/>
    <w:rsid w:val="00EA779B"/>
    <w:rsid w:val="00EB1578"/>
    <w:rsid w:val="00EB795B"/>
    <w:rsid w:val="00EC3B2B"/>
    <w:rsid w:val="00ED3EDB"/>
    <w:rsid w:val="00EF0B2B"/>
    <w:rsid w:val="00F0342E"/>
    <w:rsid w:val="00F05CBB"/>
    <w:rsid w:val="00F16854"/>
    <w:rsid w:val="00F1734E"/>
    <w:rsid w:val="00F203B3"/>
    <w:rsid w:val="00F21CA6"/>
    <w:rsid w:val="00F322DF"/>
    <w:rsid w:val="00F3543F"/>
    <w:rsid w:val="00F459B1"/>
    <w:rsid w:val="00F61297"/>
    <w:rsid w:val="00F6478F"/>
    <w:rsid w:val="00F6732E"/>
    <w:rsid w:val="00F712C5"/>
    <w:rsid w:val="00F76114"/>
    <w:rsid w:val="00F80C48"/>
    <w:rsid w:val="00F81E70"/>
    <w:rsid w:val="00F9753E"/>
    <w:rsid w:val="00FA254C"/>
    <w:rsid w:val="00FB66FF"/>
    <w:rsid w:val="00FC6E23"/>
    <w:rsid w:val="00FD02E8"/>
    <w:rsid w:val="00FD16BB"/>
    <w:rsid w:val="00FE1FC1"/>
    <w:rsid w:val="00FE50D9"/>
    <w:rsid w:val="00FF00D3"/>
    <w:rsid w:val="00FF551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1BF5"/>
  <w15:docId w15:val="{F63DF0ED-F887-4279-9D1A-F51DCA74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16"/>
  </w:style>
  <w:style w:type="paragraph" w:styleId="Fuzeile">
    <w:name w:val="footer"/>
    <w:basedOn w:val="Standard"/>
    <w:link w:val="Fu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16"/>
  </w:style>
  <w:style w:type="table" w:styleId="Tabellenraster">
    <w:name w:val="Table Grid"/>
    <w:basedOn w:val="NormaleTabelle"/>
    <w:uiPriority w:val="59"/>
    <w:rsid w:val="00A2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A206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B1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96709"/>
  </w:style>
  <w:style w:type="paragraph" w:styleId="Titel">
    <w:name w:val="Title"/>
    <w:basedOn w:val="Standard"/>
    <w:next w:val="Standard"/>
    <w:link w:val="TitelZchn"/>
    <w:uiPriority w:val="10"/>
    <w:qFormat/>
    <w:rsid w:val="006F181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F181B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04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drucke%20I%201\Bestellsch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7710-E888-41C1-A725-96EC210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Bestellschein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der Universität Flensburg</vt:lpstr>
    </vt:vector>
  </TitlesOfParts>
  <Company>Universität Flensburg, ZIMT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der Universität Flensburg</dc:title>
  <dc:creator>Rebenstorff, Winnie</dc:creator>
  <cp:lastModifiedBy/>
  <cp:revision>1</cp:revision>
  <cp:lastPrinted>2014-10-14T10:37:00Z</cp:lastPrinted>
  <dcterms:created xsi:type="dcterms:W3CDTF">2021-01-29T08:24:00Z</dcterms:created>
  <dcterms:modified xsi:type="dcterms:W3CDTF">1601-01-01T00:00:00Z</dcterms:modified>
</cp:coreProperties>
</file>