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68" w:rsidRPr="00E028E3" w:rsidRDefault="00440B68" w:rsidP="00D66652">
      <w:pPr>
        <w:spacing w:before="120" w:after="0" w:line="240" w:lineRule="auto"/>
        <w:jc w:val="center"/>
        <w:rPr>
          <w:b/>
          <w:sz w:val="36"/>
          <w:szCs w:val="28"/>
        </w:rPr>
      </w:pPr>
      <w:r w:rsidRPr="00E028E3">
        <w:rPr>
          <w:b/>
          <w:sz w:val="36"/>
          <w:szCs w:val="28"/>
        </w:rPr>
        <w:t>Service Learning Projekt</w:t>
      </w:r>
    </w:p>
    <w:p w:rsidR="00103E35" w:rsidRPr="00E028E3" w:rsidRDefault="00524FAB" w:rsidP="00524FAB">
      <w:pPr>
        <w:spacing w:after="120" w:line="240" w:lineRule="auto"/>
        <w:jc w:val="center"/>
        <w:rPr>
          <w:b/>
          <w:sz w:val="24"/>
          <w:szCs w:val="28"/>
        </w:rPr>
      </w:pPr>
      <w:r>
        <w:rPr>
          <w:b/>
          <w:sz w:val="24"/>
          <w:szCs w:val="28"/>
        </w:rPr>
        <w:t>Anfragef</w:t>
      </w:r>
      <w:r w:rsidR="00321EBE">
        <w:rPr>
          <w:b/>
          <w:sz w:val="24"/>
          <w:szCs w:val="28"/>
        </w:rPr>
        <w:t>ormular für interessierte gemeinnützige Organisationen</w:t>
      </w:r>
    </w:p>
    <w:p w:rsidR="00800A4B" w:rsidRDefault="00321EBE" w:rsidP="00800A4B">
      <w:pPr>
        <w:spacing w:after="60"/>
        <w:rPr>
          <w:sz w:val="20"/>
        </w:rPr>
      </w:pPr>
      <w:r w:rsidRPr="00524FAB">
        <w:rPr>
          <w:sz w:val="20"/>
        </w:rPr>
        <w:t xml:space="preserve">Um eine mögliche Zusammenarbeit im Service Learning Projekt vorbereiten zu können, benötigen wir von Ihnen – als gemeinnützige Organisation aus der Region – einige Hinweise zu Ihrer Mission, </w:t>
      </w:r>
      <w:r w:rsidR="00A6740B" w:rsidRPr="00524FAB">
        <w:rPr>
          <w:sz w:val="20"/>
        </w:rPr>
        <w:t>eine</w:t>
      </w:r>
      <w:r w:rsidR="002002AF" w:rsidRPr="00524FAB">
        <w:rPr>
          <w:sz w:val="20"/>
        </w:rPr>
        <w:t xml:space="preserve"> </w:t>
      </w:r>
      <w:r w:rsidRPr="00524FAB">
        <w:rPr>
          <w:sz w:val="20"/>
        </w:rPr>
        <w:t>Ansp</w:t>
      </w:r>
      <w:r w:rsidR="00A6740B" w:rsidRPr="00524FAB">
        <w:rPr>
          <w:sz w:val="20"/>
        </w:rPr>
        <w:t>rechperson</w:t>
      </w:r>
      <w:r w:rsidRPr="00524FAB">
        <w:rPr>
          <w:sz w:val="20"/>
        </w:rPr>
        <w:t xml:space="preserve"> sowie eine klar umrissene Projektidee, die innerhalb des Service Learning Projekts umgesetzt werden könnte. </w:t>
      </w:r>
      <w:r w:rsidRPr="004C0022">
        <w:rPr>
          <w:sz w:val="20"/>
          <w:u w:val="single"/>
        </w:rPr>
        <w:t>Bitte füllen Sie zu di</w:t>
      </w:r>
      <w:r w:rsidRPr="004C0022">
        <w:rPr>
          <w:sz w:val="20"/>
          <w:u w:val="single"/>
        </w:rPr>
        <w:t>e</w:t>
      </w:r>
      <w:r w:rsidRPr="004C0022">
        <w:rPr>
          <w:sz w:val="20"/>
          <w:u w:val="single"/>
        </w:rPr>
        <w:t xml:space="preserve">sem Zweck dieses Formular aus und senden es </w:t>
      </w:r>
      <w:r w:rsidR="00524FAB" w:rsidRPr="004C0022">
        <w:rPr>
          <w:sz w:val="20"/>
          <w:u w:val="single"/>
        </w:rPr>
        <w:t xml:space="preserve">per Mail </w:t>
      </w:r>
      <w:r w:rsidR="0086360E" w:rsidRPr="004C0022">
        <w:rPr>
          <w:sz w:val="20"/>
          <w:u w:val="single"/>
        </w:rPr>
        <w:t xml:space="preserve">oder Fax </w:t>
      </w:r>
      <w:r w:rsidRPr="004C0022">
        <w:rPr>
          <w:sz w:val="20"/>
          <w:u w:val="single"/>
        </w:rPr>
        <w:t xml:space="preserve">an Frau Bardt-Schmitz </w:t>
      </w:r>
      <w:r w:rsidR="00524FAB" w:rsidRPr="004C0022">
        <w:rPr>
          <w:sz w:val="20"/>
          <w:u w:val="single"/>
        </w:rPr>
        <w:t>in unserem Sekretariat</w:t>
      </w:r>
      <w:r w:rsidR="00800A4B" w:rsidRPr="004C0022">
        <w:rPr>
          <w:sz w:val="20"/>
          <w:u w:val="single"/>
        </w:rPr>
        <w:t>.</w:t>
      </w:r>
      <w:r w:rsidR="0086360E">
        <w:rPr>
          <w:sz w:val="20"/>
        </w:rPr>
        <w:t xml:space="preserve"> </w:t>
      </w:r>
    </w:p>
    <w:p w:rsidR="005C3283" w:rsidRPr="004C0022" w:rsidRDefault="00524FAB" w:rsidP="00800A4B">
      <w:pPr>
        <w:spacing w:after="60"/>
        <w:jc w:val="center"/>
        <w:rPr>
          <w:b/>
        </w:rPr>
      </w:pPr>
      <w:r w:rsidRPr="004C0022">
        <w:rPr>
          <w:b/>
        </w:rPr>
        <w:t xml:space="preserve">Mail: </w:t>
      </w:r>
      <w:hyperlink r:id="rId9" w:history="1">
        <w:r w:rsidRPr="004C0022">
          <w:rPr>
            <w:rStyle w:val="Hyperlink"/>
            <w:b/>
          </w:rPr>
          <w:t>Angela.Bardt-Schmitz@uni-flensburg.de</w:t>
        </w:r>
      </w:hyperlink>
      <w:r w:rsidR="0086360E" w:rsidRPr="004C0022">
        <w:rPr>
          <w:b/>
        </w:rPr>
        <w:tab/>
      </w:r>
      <w:r w:rsidR="0086360E" w:rsidRPr="004C0022">
        <w:rPr>
          <w:b/>
        </w:rPr>
        <w:tab/>
        <w:t xml:space="preserve">Fax: </w:t>
      </w:r>
      <w:r w:rsidR="00800A4B" w:rsidRPr="004C0022">
        <w:rPr>
          <w:rFonts w:cs="Arial"/>
          <w:b/>
          <w:noProof/>
          <w:szCs w:val="20"/>
        </w:rPr>
        <w:t>0461/805-2561</w:t>
      </w:r>
    </w:p>
    <w:tbl>
      <w:tblPr>
        <w:tblStyle w:val="Tabellenraster"/>
        <w:tblW w:w="9606" w:type="dxa"/>
        <w:jc w:val="center"/>
        <w:tblLook w:val="04A0" w:firstRow="1" w:lastRow="0" w:firstColumn="1" w:lastColumn="0" w:noHBand="0" w:noVBand="1"/>
      </w:tblPr>
      <w:tblGrid>
        <w:gridCol w:w="7"/>
        <w:gridCol w:w="2354"/>
        <w:gridCol w:w="2735"/>
        <w:gridCol w:w="1444"/>
        <w:gridCol w:w="3066"/>
      </w:tblGrid>
      <w:tr w:rsidR="00524FAB" w:rsidRPr="00524FAB" w:rsidTr="00A34694">
        <w:trPr>
          <w:gridBefore w:val="1"/>
          <w:wBefore w:w="7" w:type="dxa"/>
          <w:jc w:val="center"/>
        </w:trPr>
        <w:tc>
          <w:tcPr>
            <w:tcW w:w="9599" w:type="dxa"/>
            <w:gridSpan w:val="4"/>
          </w:tcPr>
          <w:p w:rsidR="00524FAB" w:rsidRDefault="00524FAB" w:rsidP="00A34694">
            <w:pPr>
              <w:pStyle w:val="berschrift1"/>
              <w:spacing w:before="120"/>
              <w:outlineLvl w:val="0"/>
              <w:rPr>
                <w:rFonts w:asciiTheme="minorHAnsi" w:hAnsiTheme="minorHAnsi"/>
              </w:rPr>
            </w:pPr>
            <w:r w:rsidRPr="00524FAB">
              <w:rPr>
                <w:rFonts w:asciiTheme="minorHAnsi" w:hAnsiTheme="minorHAnsi"/>
              </w:rPr>
              <w:t>Unser</w:t>
            </w:r>
            <w:r>
              <w:rPr>
                <w:rFonts w:asciiTheme="minorHAnsi" w:hAnsiTheme="minorHAnsi"/>
              </w:rPr>
              <w:t>e</w:t>
            </w:r>
            <w:r w:rsidRPr="00524FAB">
              <w:rPr>
                <w:rFonts w:asciiTheme="minorHAnsi" w:hAnsiTheme="minorHAnsi"/>
              </w:rPr>
              <w:t xml:space="preserve"> </w:t>
            </w:r>
            <w:r>
              <w:rPr>
                <w:rFonts w:asciiTheme="minorHAnsi" w:hAnsiTheme="minorHAnsi"/>
              </w:rPr>
              <w:t>Organisation</w:t>
            </w:r>
            <w:r w:rsidRPr="00524FAB">
              <w:rPr>
                <w:rFonts w:asciiTheme="minorHAnsi" w:hAnsiTheme="minorHAnsi"/>
              </w:rPr>
              <w:t xml:space="preserve"> – unsere Mission</w:t>
            </w:r>
          </w:p>
          <w:p w:rsidR="00524FAB" w:rsidRPr="00524FAB" w:rsidRDefault="006436EB" w:rsidP="006436EB">
            <w:pPr>
              <w:spacing w:after="120"/>
            </w:pPr>
            <w:r>
              <w:rPr>
                <w:i/>
                <w:sz w:val="18"/>
                <w:szCs w:val="18"/>
              </w:rPr>
              <w:t>Nennen Sie bitte Ihre Organisation und skizzieren Sie knapp</w:t>
            </w:r>
            <w:r w:rsidR="00524FAB" w:rsidRPr="00524FAB">
              <w:rPr>
                <w:i/>
                <w:sz w:val="18"/>
                <w:szCs w:val="18"/>
              </w:rPr>
              <w:t xml:space="preserve">, wie Ihr gemeinnütziges Engagement konkret aussieht </w:t>
            </w:r>
            <w:r>
              <w:rPr>
                <w:i/>
                <w:sz w:val="18"/>
                <w:szCs w:val="18"/>
              </w:rPr>
              <w:t xml:space="preserve">bzw. </w:t>
            </w:r>
            <w:r w:rsidR="00524FAB" w:rsidRPr="00524FAB">
              <w:rPr>
                <w:i/>
                <w:sz w:val="18"/>
                <w:szCs w:val="18"/>
              </w:rPr>
              <w:t>was Sie mit Ihrem Verein erreichen wollen</w:t>
            </w:r>
            <w:r w:rsidR="00524FAB" w:rsidRPr="00524FAB">
              <w:rPr>
                <w:sz w:val="18"/>
                <w:szCs w:val="18"/>
              </w:rPr>
              <w:t>.</w:t>
            </w:r>
          </w:p>
        </w:tc>
      </w:tr>
      <w:tr w:rsidR="00524FAB" w:rsidRPr="00524FAB" w:rsidTr="0086360E">
        <w:trPr>
          <w:gridBefore w:val="1"/>
          <w:wBefore w:w="7" w:type="dxa"/>
          <w:trHeight w:val="1701"/>
          <w:jc w:val="center"/>
        </w:trPr>
        <w:tc>
          <w:tcPr>
            <w:tcW w:w="9599" w:type="dxa"/>
            <w:gridSpan w:val="4"/>
            <w:vAlign w:val="center"/>
          </w:tcPr>
          <w:sdt>
            <w:sdtPr>
              <w:id w:val="-2061927749"/>
              <w:placeholder>
                <w:docPart w:val="4CA31280261D4555A3907E00177FD94A"/>
              </w:placeholder>
              <w:showingPlcHdr/>
            </w:sdtPr>
            <w:sdtEndPr/>
            <w:sdtContent>
              <w:bookmarkStart w:id="0" w:name="_GoBack" w:displacedByCustomXml="prev"/>
              <w:p w:rsidR="00524FAB" w:rsidRPr="00524FAB" w:rsidRDefault="00524FAB" w:rsidP="0086360E">
                <w:pPr>
                  <w:spacing w:line="300" w:lineRule="exact"/>
                </w:pPr>
                <w:r w:rsidRPr="00524FAB">
                  <w:rPr>
                    <w:rStyle w:val="Platzhaltertext"/>
                  </w:rPr>
                  <w:t>Klicken Sie hier, um Text einzugeben.</w:t>
                </w:r>
              </w:p>
              <w:bookmarkEnd w:id="0" w:displacedByCustomXml="next"/>
            </w:sdtContent>
          </w:sdt>
        </w:tc>
      </w:tr>
      <w:tr w:rsidR="00524FAB" w:rsidRPr="00524FAB" w:rsidTr="00A34694">
        <w:trPr>
          <w:gridBefore w:val="1"/>
          <w:wBefore w:w="7" w:type="dxa"/>
          <w:jc w:val="center"/>
        </w:trPr>
        <w:tc>
          <w:tcPr>
            <w:tcW w:w="9599" w:type="dxa"/>
            <w:gridSpan w:val="4"/>
          </w:tcPr>
          <w:p w:rsidR="00524FAB" w:rsidRDefault="00524FAB" w:rsidP="00A34694">
            <w:pPr>
              <w:pStyle w:val="berschrift1"/>
              <w:spacing w:before="120"/>
              <w:outlineLvl w:val="0"/>
              <w:rPr>
                <w:rFonts w:asciiTheme="minorHAnsi" w:hAnsiTheme="minorHAnsi"/>
              </w:rPr>
            </w:pPr>
            <w:r w:rsidRPr="00524FAB">
              <w:rPr>
                <w:rFonts w:asciiTheme="minorHAnsi" w:hAnsiTheme="minorHAnsi"/>
              </w:rPr>
              <w:t xml:space="preserve">Unsere </w:t>
            </w:r>
            <w:r>
              <w:rPr>
                <w:rFonts w:asciiTheme="minorHAnsi" w:hAnsiTheme="minorHAnsi"/>
              </w:rPr>
              <w:t>I</w:t>
            </w:r>
            <w:r w:rsidRPr="00524FAB">
              <w:rPr>
                <w:rFonts w:asciiTheme="minorHAnsi" w:hAnsiTheme="minorHAnsi"/>
              </w:rPr>
              <w:t>dee</w:t>
            </w:r>
            <w:r>
              <w:rPr>
                <w:rFonts w:asciiTheme="minorHAnsi" w:hAnsiTheme="minorHAnsi"/>
              </w:rPr>
              <w:t xml:space="preserve"> für das </w:t>
            </w:r>
            <w:r w:rsidRPr="00524FAB">
              <w:rPr>
                <w:rFonts w:asciiTheme="minorHAnsi" w:hAnsiTheme="minorHAnsi"/>
              </w:rPr>
              <w:t>Service Learning Projekt</w:t>
            </w:r>
          </w:p>
          <w:p w:rsidR="00524FAB" w:rsidRPr="00524FAB" w:rsidRDefault="00524FAB" w:rsidP="0086360E">
            <w:pPr>
              <w:spacing w:after="120"/>
            </w:pPr>
            <w:r w:rsidRPr="00524FAB">
              <w:rPr>
                <w:i/>
                <w:sz w:val="18"/>
                <w:szCs w:val="18"/>
              </w:rPr>
              <w:t>Beschreiben Sie hier bitte k</w:t>
            </w:r>
            <w:r w:rsidR="0086360E">
              <w:rPr>
                <w:i/>
                <w:sz w:val="18"/>
                <w:szCs w:val="18"/>
              </w:rPr>
              <w:t>napp</w:t>
            </w:r>
            <w:r w:rsidRPr="00524FAB">
              <w:rPr>
                <w:i/>
                <w:sz w:val="18"/>
                <w:szCs w:val="18"/>
              </w:rPr>
              <w:t xml:space="preserve">, </w:t>
            </w:r>
            <w:r w:rsidR="0086360E">
              <w:rPr>
                <w:i/>
                <w:sz w:val="18"/>
                <w:szCs w:val="18"/>
              </w:rPr>
              <w:t xml:space="preserve">für </w:t>
            </w:r>
            <w:r w:rsidRPr="00524FAB">
              <w:rPr>
                <w:i/>
                <w:sz w:val="18"/>
                <w:szCs w:val="18"/>
              </w:rPr>
              <w:t>welche konkrete Projektidee</w:t>
            </w:r>
            <w:r w:rsidR="0086360E">
              <w:rPr>
                <w:i/>
                <w:sz w:val="18"/>
                <w:szCs w:val="18"/>
              </w:rPr>
              <w:t xml:space="preserve"> Sie unsere Unterstützung benötigen.</w:t>
            </w:r>
          </w:p>
        </w:tc>
      </w:tr>
      <w:tr w:rsidR="00524FAB" w:rsidRPr="00524FAB" w:rsidTr="0086360E">
        <w:trPr>
          <w:gridBefore w:val="1"/>
          <w:wBefore w:w="7" w:type="dxa"/>
          <w:trHeight w:val="3402"/>
          <w:jc w:val="center"/>
        </w:trPr>
        <w:tc>
          <w:tcPr>
            <w:tcW w:w="9599" w:type="dxa"/>
            <w:gridSpan w:val="4"/>
            <w:vAlign w:val="center"/>
          </w:tcPr>
          <w:sdt>
            <w:sdtPr>
              <w:rPr>
                <w:i/>
              </w:rPr>
              <w:id w:val="-2098000440"/>
              <w:placeholder>
                <w:docPart w:val="4CA31280261D4555A3907E00177FD94A"/>
              </w:placeholder>
              <w:showingPlcHdr/>
            </w:sdtPr>
            <w:sdtEndPr/>
            <w:sdtContent>
              <w:p w:rsidR="00524FAB" w:rsidRPr="00524FAB" w:rsidRDefault="0086360E" w:rsidP="0086360E">
                <w:pPr>
                  <w:spacing w:line="300" w:lineRule="exact"/>
                  <w:rPr>
                    <w:i/>
                  </w:rPr>
                </w:pPr>
                <w:r w:rsidRPr="00D14F88">
                  <w:rPr>
                    <w:rStyle w:val="Platzhaltertext"/>
                  </w:rPr>
                  <w:t>Klicken Sie hier, um Text einzugeben.</w:t>
                </w:r>
              </w:p>
            </w:sdtContent>
          </w:sdt>
        </w:tc>
      </w:tr>
      <w:tr w:rsidR="00A34694" w:rsidRPr="00A34694" w:rsidTr="0086360E">
        <w:trPr>
          <w:trHeight w:val="1018"/>
          <w:jc w:val="center"/>
        </w:trPr>
        <w:tc>
          <w:tcPr>
            <w:tcW w:w="9606" w:type="dxa"/>
            <w:gridSpan w:val="5"/>
          </w:tcPr>
          <w:p w:rsidR="00A34694" w:rsidRPr="00A34694" w:rsidRDefault="00A34694" w:rsidP="00A34694">
            <w:pPr>
              <w:pStyle w:val="berschrift1"/>
              <w:spacing w:before="120"/>
              <w:outlineLvl w:val="0"/>
              <w:rPr>
                <w:rFonts w:asciiTheme="minorHAnsi" w:hAnsiTheme="minorHAnsi"/>
              </w:rPr>
            </w:pPr>
            <w:r w:rsidRPr="00A34694">
              <w:rPr>
                <w:rFonts w:asciiTheme="minorHAnsi" w:hAnsiTheme="minorHAnsi"/>
              </w:rPr>
              <w:t>Unsere Ansprechperson für das Service Learning Projekt</w:t>
            </w:r>
          </w:p>
          <w:p w:rsidR="00A34694" w:rsidRPr="00A34694" w:rsidRDefault="00A34694" w:rsidP="00A34694">
            <w:pPr>
              <w:jc w:val="both"/>
            </w:pPr>
            <w:r w:rsidRPr="00A34694">
              <w:rPr>
                <w:i/>
                <w:sz w:val="18"/>
                <w:szCs w:val="18"/>
              </w:rPr>
              <w:t>Die Ansprechperson aus Ihrer Organisation sollte das Projekt begleiten und sowohl für die Dozierenden als auch insbesondere für die Studierenden während des gesamten Semesters erreichbar sein, um sich über den Projektverlauf austauschen zu können.</w:t>
            </w:r>
          </w:p>
        </w:tc>
      </w:tr>
      <w:tr w:rsidR="00A6740B" w:rsidTr="00A34694">
        <w:trPr>
          <w:trHeight w:val="458"/>
          <w:jc w:val="center"/>
        </w:trPr>
        <w:tc>
          <w:tcPr>
            <w:tcW w:w="2361" w:type="dxa"/>
            <w:gridSpan w:val="2"/>
            <w:vAlign w:val="center"/>
          </w:tcPr>
          <w:p w:rsidR="005F18E6" w:rsidRPr="008B6958" w:rsidRDefault="00934DFF" w:rsidP="00A34694">
            <w:pPr>
              <w:pStyle w:val="Textkrper"/>
              <w:rPr>
                <w:rFonts w:asciiTheme="minorHAnsi" w:hAnsiTheme="minorHAnsi"/>
                <w:b/>
                <w:lang w:val="de-DE" w:eastAsia="de-DE" w:bidi="de-DE"/>
              </w:rPr>
            </w:pPr>
            <w:r w:rsidRPr="008B6958">
              <w:rPr>
                <w:rFonts w:asciiTheme="minorHAnsi" w:hAnsiTheme="minorHAnsi"/>
                <w:b/>
                <w:lang w:val="de-DE" w:eastAsia="de-DE" w:bidi="de-DE"/>
              </w:rPr>
              <w:t>Name (Ansprechperson)</w:t>
            </w:r>
            <w:r w:rsidR="005F18E6" w:rsidRPr="008B6958">
              <w:rPr>
                <w:rFonts w:asciiTheme="minorHAnsi" w:hAnsiTheme="minorHAnsi"/>
                <w:b/>
                <w:lang w:val="de-DE" w:eastAsia="de-DE" w:bidi="de-DE"/>
              </w:rPr>
              <w:t>:</w:t>
            </w:r>
          </w:p>
        </w:tc>
        <w:tc>
          <w:tcPr>
            <w:tcW w:w="7245" w:type="dxa"/>
            <w:gridSpan w:val="3"/>
            <w:vAlign w:val="center"/>
          </w:tcPr>
          <w:p w:rsidR="005F18E6" w:rsidRDefault="005F18E6" w:rsidP="0086360E">
            <w:pPr>
              <w:pStyle w:val="Feldtext"/>
            </w:pPr>
            <w:r>
              <w:fldChar w:fldCharType="begin">
                <w:ffData>
                  <w:name w:val="Text9"/>
                  <w:enabled/>
                  <w:calcOnExit w:val="0"/>
                  <w:textInput/>
                </w:ffData>
              </w:fldChar>
            </w:r>
            <w:bookmarkStart w:id="1" w:name="Text9"/>
            <w:r>
              <w:instrText xml:space="preserve"> FORMTEXT </w:instrText>
            </w:r>
            <w:r>
              <w:fldChar w:fldCharType="separate"/>
            </w:r>
            <w:r w:rsidR="0086360E">
              <w:t> </w:t>
            </w:r>
            <w:r w:rsidR="0086360E">
              <w:t> </w:t>
            </w:r>
            <w:r w:rsidR="0086360E">
              <w:t> </w:t>
            </w:r>
            <w:r w:rsidR="0086360E">
              <w:t> </w:t>
            </w:r>
            <w:r w:rsidR="0086360E">
              <w:t> </w:t>
            </w:r>
            <w:r>
              <w:fldChar w:fldCharType="end"/>
            </w:r>
            <w:bookmarkEnd w:id="1"/>
          </w:p>
        </w:tc>
      </w:tr>
      <w:tr w:rsidR="00A6740B" w:rsidTr="00A34694">
        <w:trPr>
          <w:trHeight w:val="458"/>
          <w:jc w:val="center"/>
        </w:trPr>
        <w:tc>
          <w:tcPr>
            <w:tcW w:w="2361" w:type="dxa"/>
            <w:gridSpan w:val="2"/>
            <w:vAlign w:val="center"/>
          </w:tcPr>
          <w:p w:rsidR="005F18E6" w:rsidRPr="008B6958" w:rsidRDefault="005F18E6" w:rsidP="00A34694">
            <w:pPr>
              <w:pStyle w:val="Textkrper"/>
              <w:rPr>
                <w:b/>
                <w:lang w:val="de-DE" w:eastAsia="de-DE" w:bidi="de-DE"/>
              </w:rPr>
            </w:pPr>
            <w:r w:rsidRPr="008B6958">
              <w:rPr>
                <w:rFonts w:asciiTheme="minorHAnsi" w:hAnsiTheme="minorHAnsi"/>
                <w:b/>
                <w:lang w:val="de-DE" w:eastAsia="de-DE" w:bidi="de-DE"/>
              </w:rPr>
              <w:t>Position</w:t>
            </w:r>
            <w:r w:rsidR="00A34694" w:rsidRPr="008B6958">
              <w:rPr>
                <w:rFonts w:asciiTheme="minorHAnsi" w:hAnsiTheme="minorHAnsi"/>
                <w:b/>
                <w:lang w:val="de-DE" w:eastAsia="de-DE" w:bidi="de-DE"/>
              </w:rPr>
              <w:t>/ Funktion</w:t>
            </w:r>
            <w:r w:rsidRPr="008B6958">
              <w:rPr>
                <w:b/>
                <w:lang w:val="de-DE" w:eastAsia="de-DE" w:bidi="de-DE"/>
              </w:rPr>
              <w:t>:</w:t>
            </w:r>
          </w:p>
        </w:tc>
        <w:tc>
          <w:tcPr>
            <w:tcW w:w="2735" w:type="dxa"/>
            <w:vAlign w:val="center"/>
          </w:tcPr>
          <w:p w:rsidR="005F18E6" w:rsidRDefault="005F18E6" w:rsidP="00A34694">
            <w:pPr>
              <w:pStyle w:val="Feldtext"/>
            </w:pPr>
            <w:r>
              <w:fldChar w:fldCharType="begin">
                <w:ffData>
                  <w:name w:val="Text10"/>
                  <w:enabled/>
                  <w:calcOnExit w:val="0"/>
                  <w:textInput/>
                </w:ffData>
              </w:fldChar>
            </w:r>
            <w:bookmarkStart w:id="2" w:name="Text10"/>
            <w:r>
              <w:instrText xml:space="preserve"> FORMTEXT </w:instrText>
            </w:r>
            <w:r>
              <w:fldChar w:fldCharType="separate"/>
            </w:r>
            <w:r>
              <w:t> </w:t>
            </w:r>
            <w:r>
              <w:t> </w:t>
            </w:r>
            <w:r>
              <w:t> </w:t>
            </w:r>
            <w:r>
              <w:t> </w:t>
            </w:r>
            <w:r>
              <w:t> </w:t>
            </w:r>
            <w:r>
              <w:fldChar w:fldCharType="end"/>
            </w:r>
            <w:bookmarkEnd w:id="2"/>
          </w:p>
        </w:tc>
        <w:tc>
          <w:tcPr>
            <w:tcW w:w="1444" w:type="dxa"/>
            <w:vAlign w:val="center"/>
          </w:tcPr>
          <w:p w:rsidR="005F18E6" w:rsidRPr="008B6958" w:rsidRDefault="005F18E6" w:rsidP="00A34694">
            <w:pPr>
              <w:pStyle w:val="Textkrper"/>
              <w:rPr>
                <w:b/>
                <w:lang w:val="de-DE" w:eastAsia="de-DE" w:bidi="de-DE"/>
              </w:rPr>
            </w:pPr>
            <w:r w:rsidRPr="008B6958">
              <w:rPr>
                <w:rFonts w:asciiTheme="minorHAnsi" w:hAnsiTheme="minorHAnsi"/>
                <w:b/>
                <w:lang w:val="de-DE" w:eastAsia="de-DE" w:bidi="de-DE"/>
              </w:rPr>
              <w:t>Telefon</w:t>
            </w:r>
            <w:r w:rsidRPr="008B6958">
              <w:rPr>
                <w:b/>
                <w:lang w:val="de-DE" w:eastAsia="de-DE" w:bidi="de-DE"/>
              </w:rPr>
              <w:t>:</w:t>
            </w:r>
          </w:p>
        </w:tc>
        <w:tc>
          <w:tcPr>
            <w:tcW w:w="3066" w:type="dxa"/>
            <w:vAlign w:val="center"/>
          </w:tcPr>
          <w:p w:rsidR="005F18E6" w:rsidRDefault="005F18E6" w:rsidP="00A34694">
            <w:pPr>
              <w:pStyle w:val="Feldtext"/>
            </w:pPr>
            <w:r>
              <w:t>(</w:t>
            </w:r>
            <w:r>
              <w:fldChar w:fldCharType="begin">
                <w:ffData>
                  <w:name w:val="Text1"/>
                  <w:enabled/>
                  <w:calcOnExit w:val="0"/>
                  <w:textInput/>
                </w:ffData>
              </w:fldChar>
            </w:r>
            <w:bookmarkStart w:id="3" w:name="Text1"/>
            <w:r>
              <w:instrText xml:space="preserve"> FORMTEXT </w:instrText>
            </w:r>
            <w:r>
              <w:fldChar w:fldCharType="separate"/>
            </w:r>
            <w:r>
              <w:t> </w:t>
            </w:r>
            <w:r>
              <w:t> </w:t>
            </w:r>
            <w:r>
              <w:t> </w:t>
            </w:r>
            <w:r>
              <w:t> </w:t>
            </w:r>
            <w:r>
              <w:t> </w:t>
            </w:r>
            <w:r>
              <w:fldChar w:fldCharType="end"/>
            </w:r>
            <w:r>
              <w:t xml:space="preserve">) </w:t>
            </w:r>
            <w:bookmarkEnd w:id="3"/>
            <w:r>
              <w:fldChar w:fldCharType="begin">
                <w:ffData>
                  <w:name w:val="Text2"/>
                  <w:enabled/>
                  <w:calcOnExit w:val="0"/>
                  <w:textInput/>
                </w:ffData>
              </w:fldChar>
            </w:r>
            <w:bookmarkStart w:id="4" w:name="Text2"/>
            <w:r>
              <w:instrText xml:space="preserve"> FORMTEXT </w:instrText>
            </w:r>
            <w:r>
              <w:fldChar w:fldCharType="separate"/>
            </w:r>
            <w:r>
              <w:t> </w:t>
            </w:r>
            <w:r>
              <w:t> </w:t>
            </w:r>
            <w:r>
              <w:t> </w:t>
            </w:r>
            <w:r>
              <w:t> </w:t>
            </w:r>
            <w:r>
              <w:t> </w:t>
            </w:r>
            <w:r>
              <w:fldChar w:fldCharType="end"/>
            </w:r>
            <w:bookmarkEnd w:id="4"/>
          </w:p>
        </w:tc>
      </w:tr>
      <w:tr w:rsidR="00A6740B" w:rsidTr="00A34694">
        <w:trPr>
          <w:trHeight w:val="458"/>
          <w:jc w:val="center"/>
        </w:trPr>
        <w:tc>
          <w:tcPr>
            <w:tcW w:w="2361" w:type="dxa"/>
            <w:gridSpan w:val="2"/>
            <w:vAlign w:val="center"/>
          </w:tcPr>
          <w:p w:rsidR="005F18E6" w:rsidRPr="008B6958" w:rsidRDefault="005F18E6" w:rsidP="00A34694">
            <w:pPr>
              <w:pStyle w:val="Textkrper"/>
              <w:rPr>
                <w:b/>
                <w:lang w:val="de-DE" w:eastAsia="de-DE" w:bidi="de-DE"/>
              </w:rPr>
            </w:pPr>
            <w:r w:rsidRPr="008B6958">
              <w:rPr>
                <w:rFonts w:asciiTheme="minorHAnsi" w:hAnsiTheme="minorHAnsi"/>
                <w:b/>
                <w:lang w:val="de-DE" w:eastAsia="de-DE" w:bidi="de-DE"/>
              </w:rPr>
              <w:t>Mailadresse</w:t>
            </w:r>
            <w:r w:rsidRPr="008B6958">
              <w:rPr>
                <w:b/>
                <w:lang w:val="de-DE" w:eastAsia="de-DE" w:bidi="de-DE"/>
              </w:rPr>
              <w:t>:</w:t>
            </w:r>
          </w:p>
        </w:tc>
        <w:tc>
          <w:tcPr>
            <w:tcW w:w="7245" w:type="dxa"/>
            <w:gridSpan w:val="3"/>
            <w:vAlign w:val="center"/>
          </w:tcPr>
          <w:p w:rsidR="005F18E6" w:rsidRDefault="005F18E6" w:rsidP="00A34694">
            <w:pPr>
              <w:pStyle w:val="Feldtext"/>
            </w:pPr>
            <w:r>
              <w:fldChar w:fldCharType="begin">
                <w:ffData>
                  <w:name w:val="Text11"/>
                  <w:enabled/>
                  <w:calcOnExit w:val="0"/>
                  <w:textInput/>
                </w:ffData>
              </w:fldChar>
            </w:r>
            <w:bookmarkStart w:id="5" w:name="Text11"/>
            <w:r>
              <w:instrText xml:space="preserve"> FORMTEXT </w:instrText>
            </w:r>
            <w:r>
              <w:fldChar w:fldCharType="separate"/>
            </w:r>
            <w:r>
              <w:t> </w:t>
            </w:r>
            <w:r>
              <w:t> </w:t>
            </w:r>
            <w:r>
              <w:t> </w:t>
            </w:r>
            <w:r>
              <w:t> </w:t>
            </w:r>
            <w:r>
              <w:t> </w:t>
            </w:r>
            <w:r>
              <w:fldChar w:fldCharType="end"/>
            </w:r>
            <w:bookmarkEnd w:id="5"/>
          </w:p>
        </w:tc>
      </w:tr>
      <w:tr w:rsidR="00A6740B" w:rsidTr="00A34694">
        <w:trPr>
          <w:trHeight w:val="458"/>
          <w:jc w:val="center"/>
        </w:trPr>
        <w:tc>
          <w:tcPr>
            <w:tcW w:w="2361" w:type="dxa"/>
            <w:gridSpan w:val="2"/>
            <w:vAlign w:val="center"/>
          </w:tcPr>
          <w:p w:rsidR="005F18E6" w:rsidRPr="008B6958" w:rsidRDefault="005F18E6" w:rsidP="00A34694">
            <w:pPr>
              <w:pStyle w:val="Textkrper"/>
              <w:rPr>
                <w:b/>
                <w:lang w:val="de-DE" w:eastAsia="de-DE" w:bidi="de-DE"/>
              </w:rPr>
            </w:pPr>
            <w:r w:rsidRPr="008B6958">
              <w:rPr>
                <w:rFonts w:asciiTheme="minorHAnsi" w:hAnsiTheme="minorHAnsi"/>
                <w:b/>
                <w:lang w:val="de-DE" w:eastAsia="de-DE" w:bidi="de-DE"/>
              </w:rPr>
              <w:t>Dienstadresse</w:t>
            </w:r>
            <w:r w:rsidRPr="008B6958">
              <w:rPr>
                <w:b/>
                <w:lang w:val="de-DE" w:eastAsia="de-DE" w:bidi="de-DE"/>
              </w:rPr>
              <w:t>:</w:t>
            </w:r>
          </w:p>
        </w:tc>
        <w:tc>
          <w:tcPr>
            <w:tcW w:w="7245" w:type="dxa"/>
            <w:gridSpan w:val="3"/>
            <w:vAlign w:val="center"/>
          </w:tcPr>
          <w:p w:rsidR="005F18E6" w:rsidRDefault="005F18E6" w:rsidP="00A34694">
            <w:pPr>
              <w:pStyle w:val="Feldtext"/>
            </w:pPr>
            <w:r>
              <w:fldChar w:fldCharType="begin">
                <w:ffData>
                  <w:name w:val="Text12"/>
                  <w:enabled/>
                  <w:calcOnExit w:val="0"/>
                  <w:textInput/>
                </w:ffData>
              </w:fldChar>
            </w:r>
            <w:bookmarkStart w:id="6" w:name="Text12"/>
            <w:r>
              <w:instrText xml:space="preserve"> FORMTEXT </w:instrText>
            </w:r>
            <w:r>
              <w:fldChar w:fldCharType="separate"/>
            </w:r>
            <w:r>
              <w:t> </w:t>
            </w:r>
            <w:r>
              <w:t> </w:t>
            </w:r>
            <w:r>
              <w:t> </w:t>
            </w:r>
            <w:r>
              <w:t> </w:t>
            </w:r>
            <w:r>
              <w:t> </w:t>
            </w:r>
            <w:r>
              <w:fldChar w:fldCharType="end"/>
            </w:r>
            <w:bookmarkEnd w:id="6"/>
          </w:p>
        </w:tc>
      </w:tr>
      <w:tr w:rsidR="002F6A68" w:rsidTr="00A34694">
        <w:trPr>
          <w:trHeight w:val="458"/>
          <w:jc w:val="center"/>
        </w:trPr>
        <w:tc>
          <w:tcPr>
            <w:tcW w:w="2361" w:type="dxa"/>
            <w:gridSpan w:val="2"/>
            <w:vAlign w:val="center"/>
          </w:tcPr>
          <w:p w:rsidR="002F6A68" w:rsidRPr="008B6958" w:rsidRDefault="002F6A68" w:rsidP="00A34694">
            <w:pPr>
              <w:pStyle w:val="Textkrper"/>
              <w:rPr>
                <w:rFonts w:asciiTheme="minorHAnsi" w:hAnsiTheme="minorHAnsi"/>
                <w:b/>
                <w:lang w:val="de-DE" w:eastAsia="de-DE" w:bidi="de-DE"/>
              </w:rPr>
            </w:pPr>
            <w:r>
              <w:rPr>
                <w:rFonts w:asciiTheme="minorHAnsi" w:hAnsiTheme="minorHAnsi"/>
                <w:b/>
                <w:lang w:val="de-DE" w:eastAsia="de-DE" w:bidi="de-DE"/>
              </w:rPr>
              <w:t>Internet/ Webseite:</w:t>
            </w:r>
          </w:p>
        </w:tc>
        <w:tc>
          <w:tcPr>
            <w:tcW w:w="7245" w:type="dxa"/>
            <w:gridSpan w:val="3"/>
            <w:vAlign w:val="center"/>
          </w:tcPr>
          <w:p w:rsidR="002F6A68" w:rsidRDefault="002F6A68" w:rsidP="0059078E">
            <w:pPr>
              <w:pStyle w:val="Feldtext"/>
            </w:pP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tc>
      </w:tr>
    </w:tbl>
    <w:p w:rsidR="005F18E6" w:rsidRDefault="005F18E6" w:rsidP="00E028E3">
      <w:pPr>
        <w:spacing w:line="300" w:lineRule="exact"/>
        <w:jc w:val="both"/>
        <w:rPr>
          <w:i/>
        </w:rPr>
      </w:pPr>
    </w:p>
    <w:sectPr w:rsidR="005F18E6" w:rsidSect="00800A4B">
      <w:headerReference w:type="default" r:id="rId10"/>
      <w:footerReference w:type="default" r:id="rId11"/>
      <w:headerReference w:type="first" r:id="rId12"/>
      <w:pgSz w:w="11906" w:h="16838"/>
      <w:pgMar w:top="1701"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4F5" w:rsidRDefault="00E944F5" w:rsidP="00A20616">
      <w:pPr>
        <w:spacing w:after="0" w:line="240" w:lineRule="auto"/>
      </w:pPr>
      <w:r>
        <w:separator/>
      </w:r>
    </w:p>
  </w:endnote>
  <w:endnote w:type="continuationSeparator" w:id="0">
    <w:p w:rsidR="00E944F5" w:rsidRDefault="00E944F5" w:rsidP="00A2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E3" w:rsidRDefault="001A5F4F" w:rsidP="00E028E3">
    <w:pPr>
      <w:pStyle w:val="Fuzeile"/>
      <w:jc w:val="center"/>
      <w:rPr>
        <w:sz w:val="18"/>
      </w:rPr>
    </w:pPr>
    <w:r w:rsidRPr="00E028E3">
      <w:rPr>
        <w:sz w:val="18"/>
      </w:rPr>
      <w:t xml:space="preserve">Prof. Dr. Thomas Behrends </w:t>
    </w:r>
    <w:r w:rsidR="00E028E3" w:rsidRPr="00E028E3">
      <w:rPr>
        <w:sz w:val="18"/>
      </w:rPr>
      <w:t xml:space="preserve">- </w:t>
    </w:r>
    <w:r w:rsidRPr="00E028E3">
      <w:rPr>
        <w:sz w:val="18"/>
      </w:rPr>
      <w:t>Internationales Institut für Management und ökonomische Bildung</w:t>
    </w:r>
  </w:p>
  <w:p w:rsidR="001A5F4F" w:rsidRPr="00E028E3" w:rsidRDefault="001A5F4F" w:rsidP="00E028E3">
    <w:pPr>
      <w:pStyle w:val="Fuzeile"/>
      <w:jc w:val="center"/>
      <w:rPr>
        <w:sz w:val="18"/>
      </w:rPr>
    </w:pPr>
    <w:r w:rsidRPr="00E028E3">
      <w:rPr>
        <w:sz w:val="18"/>
      </w:rPr>
      <w:t>Europa-Universität Flensburg - Auf dem Campus 1 - 24943 Flensburg</w:t>
    </w:r>
  </w:p>
  <w:p w:rsidR="002C62CE" w:rsidRDefault="001A5F4F" w:rsidP="00E028E3">
    <w:pPr>
      <w:pStyle w:val="Fuzeile"/>
      <w:jc w:val="center"/>
      <w:rPr>
        <w:sz w:val="18"/>
      </w:rPr>
    </w:pPr>
    <w:r w:rsidRPr="00E028E3">
      <w:rPr>
        <w:sz w:val="18"/>
      </w:rPr>
      <w:t>Büro:</w:t>
    </w:r>
    <w:r w:rsidR="00E028E3" w:rsidRPr="00E028E3">
      <w:rPr>
        <w:sz w:val="18"/>
      </w:rPr>
      <w:t xml:space="preserve"> </w:t>
    </w:r>
    <w:r w:rsidRPr="00E028E3">
      <w:rPr>
        <w:sz w:val="18"/>
      </w:rPr>
      <w:t>Munketoft 3b (Raum 226) – 24937 Flensburg</w:t>
    </w:r>
  </w:p>
  <w:p w:rsidR="00E028E3" w:rsidRPr="00E028E3" w:rsidRDefault="00E944F5" w:rsidP="00E028E3">
    <w:pPr>
      <w:pStyle w:val="Fuzeile"/>
      <w:jc w:val="center"/>
      <w:rPr>
        <w:sz w:val="18"/>
      </w:rPr>
    </w:pPr>
    <w:hyperlink r:id="rId1" w:history="1">
      <w:r w:rsidR="00E028E3" w:rsidRPr="00461160">
        <w:rPr>
          <w:rStyle w:val="Hyperlink"/>
          <w:sz w:val="18"/>
        </w:rPr>
        <w:t>www.uni-flernsburg.de/pundo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4F5" w:rsidRDefault="00E944F5" w:rsidP="00A20616">
      <w:pPr>
        <w:spacing w:after="0" w:line="240" w:lineRule="auto"/>
      </w:pPr>
      <w:r>
        <w:separator/>
      </w:r>
    </w:p>
  </w:footnote>
  <w:footnote w:type="continuationSeparator" w:id="0">
    <w:p w:rsidR="00E944F5" w:rsidRDefault="00E944F5" w:rsidP="00A20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620" w:type="dxa"/>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2938"/>
      <w:gridCol w:w="2939"/>
    </w:tblGrid>
    <w:tr w:rsidR="001A5F4F" w:rsidRPr="00A26FBC" w:rsidTr="001D47B1">
      <w:trPr>
        <w:cantSplit/>
        <w:trHeight w:hRule="exact" w:val="1148"/>
      </w:trPr>
      <w:tc>
        <w:tcPr>
          <w:tcW w:w="4743" w:type="dxa"/>
        </w:tcPr>
        <w:p w:rsidR="001A5F4F" w:rsidRDefault="001A5F4F" w:rsidP="001D47B1">
          <w:pPr>
            <w:pStyle w:val="Kopfzeile"/>
          </w:pPr>
          <w:r>
            <w:rPr>
              <w:noProof/>
            </w:rPr>
            <w:drawing>
              <wp:anchor distT="0" distB="0" distL="114300" distR="114300" simplePos="0" relativeHeight="251696128" behindDoc="0" locked="0" layoutInCell="1" allowOverlap="1" wp14:anchorId="46E308C2" wp14:editId="0ED3D179">
                <wp:simplePos x="0" y="0"/>
                <wp:positionH relativeFrom="column">
                  <wp:posOffset>-1905</wp:posOffset>
                </wp:positionH>
                <wp:positionV relativeFrom="paragraph">
                  <wp:posOffset>61595</wp:posOffset>
                </wp:positionV>
                <wp:extent cx="2808000" cy="576000"/>
                <wp:effectExtent l="0" t="0" r="0" b="0"/>
                <wp:wrapNone/>
                <wp:docPr id="15" name="Grafik 15" descr="C:\Users\doziimbet\AppData\Local\Microsoft\Windows\Temporary Internet Files\Content.Word\PundO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ziimbet\AppData\Local\Microsoft\Windows\Temporary Internet Files\Content.Word\PundO -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8" w:type="dxa"/>
        </w:tcPr>
        <w:p w:rsidR="001A5F4F" w:rsidRPr="006A69D9" w:rsidRDefault="001A5F4F" w:rsidP="001D47B1">
          <w:pPr>
            <w:pStyle w:val="Kopfzeile"/>
            <w:tabs>
              <w:tab w:val="clear" w:pos="4536"/>
              <w:tab w:val="center" w:pos="5627"/>
            </w:tabs>
            <w:jc w:val="right"/>
            <w:rPr>
              <w:rFonts w:cstheme="minorHAnsi"/>
              <w:color w:val="0076BD"/>
              <w:sz w:val="52"/>
              <w:szCs w:val="52"/>
            </w:rPr>
          </w:pPr>
          <w:r>
            <w:rPr>
              <w:noProof/>
            </w:rPr>
            <w:drawing>
              <wp:anchor distT="0" distB="0" distL="114300" distR="114300" simplePos="0" relativeHeight="251697152" behindDoc="0" locked="0" layoutInCell="1" allowOverlap="1" wp14:anchorId="6F17BE02" wp14:editId="7CE1559F">
                <wp:simplePos x="0" y="0"/>
                <wp:positionH relativeFrom="column">
                  <wp:posOffset>-48895</wp:posOffset>
                </wp:positionH>
                <wp:positionV relativeFrom="paragraph">
                  <wp:posOffset>155088</wp:posOffset>
                </wp:positionV>
                <wp:extent cx="1583690" cy="488315"/>
                <wp:effectExtent l="0" t="0" r="0" b="698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P -Logo - Versuch 3b.jpg"/>
                        <pic:cNvPicPr/>
                      </pic:nvPicPr>
                      <pic:blipFill>
                        <a:blip r:embed="rId2" cstate="print">
                          <a:biLevel thresh="50000"/>
                          <a:extLst>
                            <a:ext uri="{28A0092B-C50C-407E-A947-70E740481C1C}">
                              <a14:useLocalDpi xmlns:a14="http://schemas.microsoft.com/office/drawing/2010/main" val="0"/>
                            </a:ext>
                          </a:extLst>
                        </a:blip>
                        <a:stretch>
                          <a:fillRect/>
                        </a:stretch>
                      </pic:blipFill>
                      <pic:spPr>
                        <a:xfrm>
                          <a:off x="0" y="0"/>
                          <a:ext cx="1583690" cy="488315"/>
                        </a:xfrm>
                        <a:prstGeom prst="rect">
                          <a:avLst/>
                        </a:prstGeom>
                      </pic:spPr>
                    </pic:pic>
                  </a:graphicData>
                </a:graphic>
                <wp14:sizeRelH relativeFrom="margin">
                  <wp14:pctWidth>0</wp14:pctWidth>
                </wp14:sizeRelH>
                <wp14:sizeRelV relativeFrom="margin">
                  <wp14:pctHeight>0</wp14:pctHeight>
                </wp14:sizeRelV>
              </wp:anchor>
            </w:drawing>
          </w:r>
        </w:p>
      </w:tc>
      <w:tc>
        <w:tcPr>
          <w:tcW w:w="2939" w:type="dxa"/>
        </w:tcPr>
        <w:p w:rsidR="001A5F4F" w:rsidRPr="006A69D9" w:rsidRDefault="001A5F4F" w:rsidP="001D47B1">
          <w:pPr>
            <w:pStyle w:val="Kopfzeile"/>
            <w:tabs>
              <w:tab w:val="clear" w:pos="4536"/>
              <w:tab w:val="center" w:pos="5627"/>
            </w:tabs>
            <w:jc w:val="right"/>
            <w:rPr>
              <w:rFonts w:cstheme="minorHAnsi"/>
              <w:color w:val="0076BD"/>
              <w:sz w:val="52"/>
              <w:szCs w:val="52"/>
            </w:rPr>
          </w:pPr>
          <w:r>
            <w:rPr>
              <w:noProof/>
            </w:rPr>
            <w:drawing>
              <wp:anchor distT="0" distB="0" distL="114300" distR="114300" simplePos="0" relativeHeight="251698176" behindDoc="0" locked="0" layoutInCell="1" allowOverlap="1" wp14:anchorId="6B9EC18D" wp14:editId="447423C0">
                <wp:simplePos x="0" y="0"/>
                <wp:positionH relativeFrom="column">
                  <wp:posOffset>142875</wp:posOffset>
                </wp:positionH>
                <wp:positionV relativeFrom="paragraph">
                  <wp:posOffset>89535</wp:posOffset>
                </wp:positionV>
                <wp:extent cx="1584000" cy="601200"/>
                <wp:effectExtent l="0" t="0" r="0" b="889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tädt Logo transparent.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4000" cy="601200"/>
                        </a:xfrm>
                        <a:prstGeom prst="rect">
                          <a:avLst/>
                        </a:prstGeom>
                      </pic:spPr>
                    </pic:pic>
                  </a:graphicData>
                </a:graphic>
                <wp14:sizeRelH relativeFrom="margin">
                  <wp14:pctWidth>0</wp14:pctWidth>
                </wp14:sizeRelH>
                <wp14:sizeRelV relativeFrom="margin">
                  <wp14:pctHeight>0</wp14:pctHeight>
                </wp14:sizeRelV>
              </wp:anchor>
            </w:drawing>
          </w:r>
        </w:p>
      </w:tc>
    </w:tr>
  </w:tbl>
  <w:p w:rsidR="00305A46" w:rsidRDefault="00305A46" w:rsidP="001A5F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620" w:type="dxa"/>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2938"/>
      <w:gridCol w:w="2939"/>
    </w:tblGrid>
    <w:tr w:rsidR="002C62CE" w:rsidRPr="00A26FBC" w:rsidTr="00440B68">
      <w:trPr>
        <w:cantSplit/>
        <w:trHeight w:hRule="exact" w:val="1148"/>
      </w:trPr>
      <w:tc>
        <w:tcPr>
          <w:tcW w:w="4743" w:type="dxa"/>
        </w:tcPr>
        <w:p w:rsidR="002C62CE" w:rsidRDefault="002C62CE" w:rsidP="00F80D69">
          <w:pPr>
            <w:pStyle w:val="Kopfzeile"/>
          </w:pPr>
          <w:r>
            <w:rPr>
              <w:noProof/>
            </w:rPr>
            <w:drawing>
              <wp:anchor distT="0" distB="0" distL="114300" distR="114300" simplePos="0" relativeHeight="251692032" behindDoc="0" locked="0" layoutInCell="1" allowOverlap="1" wp14:anchorId="368C5B63" wp14:editId="419AA840">
                <wp:simplePos x="0" y="0"/>
                <wp:positionH relativeFrom="column">
                  <wp:posOffset>-1905</wp:posOffset>
                </wp:positionH>
                <wp:positionV relativeFrom="paragraph">
                  <wp:posOffset>61595</wp:posOffset>
                </wp:positionV>
                <wp:extent cx="2808000" cy="576000"/>
                <wp:effectExtent l="0" t="0" r="0" b="0"/>
                <wp:wrapNone/>
                <wp:docPr id="18" name="Grafik 18" descr="C:\Users\doziimbet\AppData\Local\Microsoft\Windows\Temporary Internet Files\Content.Word\PundO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ziimbet\AppData\Local\Microsoft\Windows\Temporary Internet Files\Content.Word\PundO -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8" w:type="dxa"/>
        </w:tcPr>
        <w:p w:rsidR="002C62CE" w:rsidRPr="006A69D9" w:rsidRDefault="002C62CE" w:rsidP="00F726BF">
          <w:pPr>
            <w:pStyle w:val="Kopfzeile"/>
            <w:tabs>
              <w:tab w:val="clear" w:pos="4536"/>
              <w:tab w:val="center" w:pos="5627"/>
            </w:tabs>
            <w:jc w:val="right"/>
            <w:rPr>
              <w:rFonts w:cstheme="minorHAnsi"/>
              <w:color w:val="0076BD"/>
              <w:sz w:val="52"/>
              <w:szCs w:val="52"/>
            </w:rPr>
          </w:pPr>
          <w:r>
            <w:rPr>
              <w:noProof/>
            </w:rPr>
            <w:drawing>
              <wp:anchor distT="0" distB="0" distL="114300" distR="114300" simplePos="0" relativeHeight="251693056" behindDoc="0" locked="0" layoutInCell="1" allowOverlap="1" wp14:anchorId="65357D6F" wp14:editId="5019F187">
                <wp:simplePos x="0" y="0"/>
                <wp:positionH relativeFrom="column">
                  <wp:posOffset>-48895</wp:posOffset>
                </wp:positionH>
                <wp:positionV relativeFrom="paragraph">
                  <wp:posOffset>155088</wp:posOffset>
                </wp:positionV>
                <wp:extent cx="1583690" cy="488315"/>
                <wp:effectExtent l="0" t="0" r="0" b="698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P -Logo - Versuch 3b.jpg"/>
                        <pic:cNvPicPr/>
                      </pic:nvPicPr>
                      <pic:blipFill>
                        <a:blip r:embed="rId2" cstate="print">
                          <a:biLevel thresh="50000"/>
                          <a:extLst>
                            <a:ext uri="{28A0092B-C50C-407E-A947-70E740481C1C}">
                              <a14:useLocalDpi xmlns:a14="http://schemas.microsoft.com/office/drawing/2010/main" val="0"/>
                            </a:ext>
                          </a:extLst>
                        </a:blip>
                        <a:stretch>
                          <a:fillRect/>
                        </a:stretch>
                      </pic:blipFill>
                      <pic:spPr>
                        <a:xfrm>
                          <a:off x="0" y="0"/>
                          <a:ext cx="1583690" cy="488315"/>
                        </a:xfrm>
                        <a:prstGeom prst="rect">
                          <a:avLst/>
                        </a:prstGeom>
                      </pic:spPr>
                    </pic:pic>
                  </a:graphicData>
                </a:graphic>
                <wp14:sizeRelH relativeFrom="margin">
                  <wp14:pctWidth>0</wp14:pctWidth>
                </wp14:sizeRelH>
                <wp14:sizeRelV relativeFrom="margin">
                  <wp14:pctHeight>0</wp14:pctHeight>
                </wp14:sizeRelV>
              </wp:anchor>
            </w:drawing>
          </w:r>
        </w:p>
      </w:tc>
      <w:tc>
        <w:tcPr>
          <w:tcW w:w="2939" w:type="dxa"/>
        </w:tcPr>
        <w:p w:rsidR="002C62CE" w:rsidRPr="006A69D9" w:rsidRDefault="002C62CE" w:rsidP="00F726BF">
          <w:pPr>
            <w:pStyle w:val="Kopfzeile"/>
            <w:tabs>
              <w:tab w:val="clear" w:pos="4536"/>
              <w:tab w:val="center" w:pos="5627"/>
            </w:tabs>
            <w:jc w:val="right"/>
            <w:rPr>
              <w:rFonts w:cstheme="minorHAnsi"/>
              <w:color w:val="0076BD"/>
              <w:sz w:val="52"/>
              <w:szCs w:val="52"/>
            </w:rPr>
          </w:pPr>
          <w:r>
            <w:rPr>
              <w:noProof/>
            </w:rPr>
            <w:drawing>
              <wp:anchor distT="0" distB="0" distL="114300" distR="114300" simplePos="0" relativeHeight="251694080" behindDoc="0" locked="0" layoutInCell="1" allowOverlap="1" wp14:anchorId="0E539898" wp14:editId="3811BCD0">
                <wp:simplePos x="0" y="0"/>
                <wp:positionH relativeFrom="column">
                  <wp:posOffset>142875</wp:posOffset>
                </wp:positionH>
                <wp:positionV relativeFrom="paragraph">
                  <wp:posOffset>89535</wp:posOffset>
                </wp:positionV>
                <wp:extent cx="1584000" cy="601200"/>
                <wp:effectExtent l="0" t="0" r="0" b="889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tädt Logo transparent.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4000" cy="601200"/>
                        </a:xfrm>
                        <a:prstGeom prst="rect">
                          <a:avLst/>
                        </a:prstGeom>
                      </pic:spPr>
                    </pic:pic>
                  </a:graphicData>
                </a:graphic>
                <wp14:sizeRelH relativeFrom="margin">
                  <wp14:pctWidth>0</wp14:pctWidth>
                </wp14:sizeRelH>
                <wp14:sizeRelV relativeFrom="margin">
                  <wp14:pctHeight>0</wp14:pctHeight>
                </wp14:sizeRelV>
              </wp:anchor>
            </w:drawing>
          </w:r>
        </w:p>
      </w:tc>
    </w:tr>
  </w:tbl>
  <w:tbl>
    <w:tblPr>
      <w:tblStyle w:val="Tabellenraster"/>
      <w:tblpPr w:leftFromText="425" w:rightFromText="142" w:vertAnchor="page" w:horzAnchor="page" w:tblpXSpec="right" w:tblpY="2660"/>
      <w:tblOverlap w:val="never"/>
      <w:tblW w:w="2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600" w:firstRow="0" w:lastRow="0" w:firstColumn="0" w:lastColumn="0" w:noHBand="1" w:noVBand="1"/>
    </w:tblPr>
    <w:tblGrid>
      <w:gridCol w:w="2950"/>
    </w:tblGrid>
    <w:tr w:rsidR="002C62CE" w:rsidTr="00F80D69">
      <w:trPr>
        <w:trHeight w:val="45"/>
      </w:trPr>
      <w:tc>
        <w:tcPr>
          <w:tcW w:w="2950" w:type="dxa"/>
          <w:vAlign w:val="center"/>
        </w:tcPr>
        <w:p w:rsidR="002C62CE" w:rsidRPr="006C1D98" w:rsidRDefault="002C62CE" w:rsidP="006F181B">
          <w:pPr>
            <w:rPr>
              <w:sz w:val="2"/>
              <w:szCs w:val="2"/>
            </w:rPr>
          </w:pPr>
        </w:p>
      </w:tc>
    </w:tr>
    <w:tr w:rsidR="002C62CE" w:rsidTr="00F80D69">
      <w:trPr>
        <w:trHeight w:hRule="exact" w:val="227"/>
      </w:trPr>
      <w:tc>
        <w:tcPr>
          <w:tcW w:w="2950" w:type="dxa"/>
          <w:vAlign w:val="center"/>
        </w:tcPr>
        <w:p w:rsidR="002C62CE" w:rsidRPr="006502EC" w:rsidRDefault="002C62CE" w:rsidP="00F80D69">
          <w:pPr>
            <w:rPr>
              <w:b/>
              <w:sz w:val="12"/>
              <w:szCs w:val="12"/>
            </w:rPr>
          </w:pPr>
          <w:r w:rsidRPr="006502EC">
            <w:rPr>
              <w:b/>
              <w:sz w:val="16"/>
              <w:szCs w:val="16"/>
            </w:rPr>
            <w:t>Prof. Dr. Thomas Behrends</w:t>
          </w:r>
        </w:p>
      </w:tc>
    </w:tr>
    <w:tr w:rsidR="002C62CE" w:rsidTr="00F80D69">
      <w:trPr>
        <w:trHeight w:hRule="exact" w:val="227"/>
      </w:trPr>
      <w:tc>
        <w:tcPr>
          <w:tcW w:w="2950" w:type="dxa"/>
          <w:vAlign w:val="center"/>
        </w:tcPr>
        <w:p w:rsidR="002C62CE" w:rsidRPr="00136808" w:rsidRDefault="002C62CE" w:rsidP="00F80D69">
          <w:pPr>
            <w:rPr>
              <w:sz w:val="12"/>
              <w:szCs w:val="12"/>
            </w:rPr>
          </w:pPr>
          <w:r>
            <w:rPr>
              <w:sz w:val="12"/>
              <w:szCs w:val="12"/>
            </w:rPr>
            <w:t xml:space="preserve">Professur für </w:t>
          </w:r>
          <w:r w:rsidRPr="00E23DC4">
            <w:rPr>
              <w:sz w:val="12"/>
              <w:szCs w:val="12"/>
            </w:rPr>
            <w:t>ABWL, insbes. Personal und Organisation</w:t>
          </w:r>
        </w:p>
      </w:tc>
    </w:tr>
    <w:tr w:rsidR="002C62CE" w:rsidTr="00F80D69">
      <w:trPr>
        <w:trHeight w:hRule="exact" w:val="227"/>
      </w:trPr>
      <w:tc>
        <w:tcPr>
          <w:tcW w:w="2950" w:type="dxa"/>
          <w:vAlign w:val="center"/>
        </w:tcPr>
        <w:p w:rsidR="002C62CE" w:rsidRPr="00F726BF" w:rsidRDefault="002C62CE" w:rsidP="00F80D69">
          <w:pPr>
            <w:rPr>
              <w:sz w:val="12"/>
              <w:szCs w:val="12"/>
            </w:rPr>
          </w:pPr>
          <w:r w:rsidRPr="00F726BF">
            <w:rPr>
              <w:sz w:val="12"/>
              <w:szCs w:val="12"/>
            </w:rPr>
            <w:t>sowie</w:t>
          </w:r>
        </w:p>
      </w:tc>
    </w:tr>
    <w:tr w:rsidR="002C62CE" w:rsidTr="00F726BF">
      <w:trPr>
        <w:trHeight w:hRule="exact" w:val="404"/>
      </w:trPr>
      <w:tc>
        <w:tcPr>
          <w:tcW w:w="2950" w:type="dxa"/>
          <w:vAlign w:val="center"/>
        </w:tcPr>
        <w:p w:rsidR="002C62CE" w:rsidRDefault="002C62CE" w:rsidP="00F726BF">
          <w:pPr>
            <w:rPr>
              <w:sz w:val="12"/>
              <w:szCs w:val="12"/>
            </w:rPr>
          </w:pPr>
          <w:r>
            <w:rPr>
              <w:sz w:val="12"/>
              <w:szCs w:val="12"/>
            </w:rPr>
            <w:t>Dr. Werner-Jackstädt-Zentrum für Unternehmertum</w:t>
          </w:r>
        </w:p>
        <w:p w:rsidR="002C62CE" w:rsidRPr="00F76114" w:rsidRDefault="002C62CE" w:rsidP="00F726BF">
          <w:pPr>
            <w:rPr>
              <w:sz w:val="12"/>
              <w:szCs w:val="12"/>
            </w:rPr>
          </w:pPr>
          <w:r>
            <w:rPr>
              <w:sz w:val="12"/>
              <w:szCs w:val="12"/>
            </w:rPr>
            <w:t>und Mittelstand</w:t>
          </w:r>
        </w:p>
      </w:tc>
    </w:tr>
    <w:tr w:rsidR="002C62CE" w:rsidTr="00F80D69">
      <w:trPr>
        <w:trHeight w:hRule="exact" w:val="227"/>
      </w:trPr>
      <w:tc>
        <w:tcPr>
          <w:tcW w:w="2950" w:type="dxa"/>
          <w:vAlign w:val="center"/>
        </w:tcPr>
        <w:p w:rsidR="002C62CE" w:rsidRPr="00F76114" w:rsidRDefault="002C62CE" w:rsidP="00F80D69">
          <w:pPr>
            <w:rPr>
              <w:sz w:val="12"/>
              <w:szCs w:val="12"/>
            </w:rPr>
          </w:pPr>
          <w:r>
            <w:rPr>
              <w:sz w:val="12"/>
              <w:szCs w:val="12"/>
            </w:rPr>
            <w:t>Besucheranschrift</w:t>
          </w:r>
        </w:p>
      </w:tc>
    </w:tr>
    <w:tr w:rsidR="002C62CE" w:rsidTr="00F80D69">
      <w:trPr>
        <w:trHeight w:hRule="exact" w:val="227"/>
      </w:trPr>
      <w:tc>
        <w:tcPr>
          <w:tcW w:w="2950" w:type="dxa"/>
          <w:vAlign w:val="center"/>
        </w:tcPr>
        <w:p w:rsidR="002C62CE" w:rsidRPr="00A62CAF" w:rsidRDefault="002C62CE" w:rsidP="00F80D69">
          <w:pPr>
            <w:rPr>
              <w:sz w:val="16"/>
              <w:szCs w:val="16"/>
            </w:rPr>
          </w:pPr>
        </w:p>
      </w:tc>
    </w:tr>
    <w:tr w:rsidR="002C62CE" w:rsidTr="00F80D69">
      <w:trPr>
        <w:trHeight w:hRule="exact" w:val="227"/>
      </w:trPr>
      <w:tc>
        <w:tcPr>
          <w:tcW w:w="2950" w:type="dxa"/>
          <w:vAlign w:val="center"/>
        </w:tcPr>
        <w:p w:rsidR="002C62CE" w:rsidRPr="00136808" w:rsidRDefault="002C62CE" w:rsidP="00F80D69">
          <w:pPr>
            <w:rPr>
              <w:sz w:val="16"/>
              <w:szCs w:val="16"/>
            </w:rPr>
          </w:pPr>
          <w:r>
            <w:rPr>
              <w:sz w:val="16"/>
              <w:szCs w:val="16"/>
            </w:rPr>
            <w:t>Munketoft 3b</w:t>
          </w:r>
        </w:p>
      </w:tc>
    </w:tr>
    <w:tr w:rsidR="002C62CE" w:rsidTr="00F80D69">
      <w:trPr>
        <w:trHeight w:hRule="exact" w:val="227"/>
      </w:trPr>
      <w:tc>
        <w:tcPr>
          <w:tcW w:w="2950" w:type="dxa"/>
          <w:vAlign w:val="center"/>
        </w:tcPr>
        <w:p w:rsidR="002C62CE" w:rsidRPr="00136808" w:rsidRDefault="002C62CE" w:rsidP="00F80D69">
          <w:pPr>
            <w:rPr>
              <w:sz w:val="16"/>
              <w:szCs w:val="16"/>
            </w:rPr>
          </w:pPr>
          <w:r>
            <w:rPr>
              <w:sz w:val="16"/>
              <w:szCs w:val="16"/>
            </w:rPr>
            <w:t>Raum MAD 226</w:t>
          </w:r>
        </w:p>
      </w:tc>
    </w:tr>
    <w:tr w:rsidR="002C62CE" w:rsidTr="00F80D69">
      <w:trPr>
        <w:trHeight w:hRule="exact" w:val="227"/>
      </w:trPr>
      <w:tc>
        <w:tcPr>
          <w:tcW w:w="2950" w:type="dxa"/>
          <w:vAlign w:val="center"/>
        </w:tcPr>
        <w:p w:rsidR="002C62CE" w:rsidRPr="000E29C5" w:rsidRDefault="002C62CE" w:rsidP="00F80D69">
          <w:pPr>
            <w:rPr>
              <w:sz w:val="16"/>
              <w:szCs w:val="16"/>
            </w:rPr>
          </w:pPr>
          <w:r w:rsidRPr="000E29C5">
            <w:rPr>
              <w:sz w:val="16"/>
              <w:szCs w:val="16"/>
            </w:rPr>
            <w:t>2493</w:t>
          </w:r>
          <w:r>
            <w:rPr>
              <w:sz w:val="16"/>
              <w:szCs w:val="16"/>
            </w:rPr>
            <w:t>7</w:t>
          </w:r>
          <w:r w:rsidRPr="000E29C5">
            <w:rPr>
              <w:sz w:val="16"/>
              <w:szCs w:val="16"/>
            </w:rPr>
            <w:t xml:space="preserve"> Flensburg</w:t>
          </w:r>
        </w:p>
      </w:tc>
    </w:tr>
    <w:tr w:rsidR="002C62CE" w:rsidTr="00F80D69">
      <w:trPr>
        <w:trHeight w:hRule="exact" w:val="227"/>
      </w:trPr>
      <w:tc>
        <w:tcPr>
          <w:tcW w:w="2950" w:type="dxa"/>
          <w:vAlign w:val="bottom"/>
        </w:tcPr>
        <w:p w:rsidR="002C62CE" w:rsidRPr="00F76114" w:rsidRDefault="002C62CE" w:rsidP="00F80D69">
          <w:pPr>
            <w:rPr>
              <w:sz w:val="12"/>
              <w:szCs w:val="12"/>
            </w:rPr>
          </w:pPr>
          <w:r w:rsidRPr="00F76114">
            <w:rPr>
              <w:sz w:val="12"/>
              <w:szCs w:val="12"/>
            </w:rPr>
            <w:t>Telefon</w:t>
          </w:r>
        </w:p>
      </w:tc>
    </w:tr>
    <w:tr w:rsidR="002C62CE" w:rsidTr="00F80D69">
      <w:trPr>
        <w:trHeight w:hRule="exact" w:val="227"/>
      </w:trPr>
      <w:tc>
        <w:tcPr>
          <w:tcW w:w="2950" w:type="dxa"/>
          <w:vAlign w:val="center"/>
        </w:tcPr>
        <w:p w:rsidR="002C62CE" w:rsidRPr="00F76114" w:rsidRDefault="002C62CE" w:rsidP="00F80D69">
          <w:pPr>
            <w:rPr>
              <w:sz w:val="12"/>
              <w:szCs w:val="12"/>
            </w:rPr>
          </w:pPr>
          <w:r w:rsidRPr="00F76114">
            <w:rPr>
              <w:sz w:val="16"/>
              <w:szCs w:val="16"/>
            </w:rPr>
            <w:t xml:space="preserve">+49 461 805 </w:t>
          </w:r>
          <w:r>
            <w:rPr>
              <w:sz w:val="16"/>
              <w:szCs w:val="16"/>
            </w:rPr>
            <w:t>2546</w:t>
          </w:r>
        </w:p>
      </w:tc>
    </w:tr>
    <w:tr w:rsidR="002C62CE" w:rsidTr="00F80D69">
      <w:trPr>
        <w:trHeight w:hRule="exact" w:val="227"/>
      </w:trPr>
      <w:tc>
        <w:tcPr>
          <w:tcW w:w="2950" w:type="dxa"/>
          <w:vAlign w:val="bottom"/>
        </w:tcPr>
        <w:p w:rsidR="002C62CE" w:rsidRPr="00F76114" w:rsidRDefault="002C62CE" w:rsidP="00F80D69">
          <w:pPr>
            <w:rPr>
              <w:sz w:val="12"/>
              <w:szCs w:val="12"/>
            </w:rPr>
          </w:pPr>
          <w:r w:rsidRPr="00F76114">
            <w:rPr>
              <w:sz w:val="12"/>
              <w:szCs w:val="12"/>
            </w:rPr>
            <w:t>Telefax</w:t>
          </w:r>
        </w:p>
      </w:tc>
    </w:tr>
    <w:tr w:rsidR="002C62CE" w:rsidTr="00F80D69">
      <w:trPr>
        <w:trHeight w:hRule="exact" w:val="227"/>
      </w:trPr>
      <w:tc>
        <w:tcPr>
          <w:tcW w:w="2950" w:type="dxa"/>
          <w:vAlign w:val="center"/>
        </w:tcPr>
        <w:p w:rsidR="002C62CE" w:rsidRPr="00F76114" w:rsidRDefault="002C62CE" w:rsidP="00F80D69">
          <w:pPr>
            <w:rPr>
              <w:sz w:val="12"/>
              <w:szCs w:val="12"/>
            </w:rPr>
          </w:pPr>
          <w:r w:rsidRPr="00F76114">
            <w:rPr>
              <w:sz w:val="16"/>
              <w:szCs w:val="16"/>
            </w:rPr>
            <w:t>+49 461 805</w:t>
          </w:r>
          <w:r>
            <w:rPr>
              <w:sz w:val="16"/>
              <w:szCs w:val="16"/>
            </w:rPr>
            <w:t xml:space="preserve"> 2561</w:t>
          </w:r>
        </w:p>
      </w:tc>
    </w:tr>
    <w:tr w:rsidR="002C62CE" w:rsidTr="00F80D69">
      <w:trPr>
        <w:trHeight w:hRule="exact" w:val="227"/>
      </w:trPr>
      <w:tc>
        <w:tcPr>
          <w:tcW w:w="2950" w:type="dxa"/>
          <w:vAlign w:val="bottom"/>
        </w:tcPr>
        <w:p w:rsidR="002C62CE" w:rsidRPr="00F76114" w:rsidRDefault="002C62CE" w:rsidP="00F80D69">
          <w:pPr>
            <w:rPr>
              <w:sz w:val="12"/>
              <w:szCs w:val="12"/>
            </w:rPr>
          </w:pPr>
          <w:r w:rsidRPr="00F76114">
            <w:rPr>
              <w:sz w:val="12"/>
              <w:szCs w:val="12"/>
            </w:rPr>
            <w:t>E-Mail</w:t>
          </w:r>
        </w:p>
      </w:tc>
    </w:tr>
    <w:tr w:rsidR="002C62CE" w:rsidTr="00F80D69">
      <w:trPr>
        <w:trHeight w:hRule="exact" w:val="227"/>
      </w:trPr>
      <w:tc>
        <w:tcPr>
          <w:tcW w:w="2950" w:type="dxa"/>
          <w:vAlign w:val="center"/>
        </w:tcPr>
        <w:p w:rsidR="002C62CE" w:rsidRPr="00F76114" w:rsidRDefault="002C62CE" w:rsidP="00F80D69">
          <w:pPr>
            <w:rPr>
              <w:sz w:val="16"/>
              <w:szCs w:val="16"/>
            </w:rPr>
          </w:pPr>
          <w:r>
            <w:rPr>
              <w:sz w:val="16"/>
              <w:szCs w:val="16"/>
            </w:rPr>
            <w:t>thomas.behrends</w:t>
          </w:r>
          <w:r w:rsidRPr="006A297B">
            <w:rPr>
              <w:sz w:val="16"/>
              <w:szCs w:val="16"/>
            </w:rPr>
            <w:t>@uni-flensburg.de</w:t>
          </w:r>
        </w:p>
      </w:tc>
    </w:tr>
    <w:tr w:rsidR="002C62CE" w:rsidTr="00F80D69">
      <w:trPr>
        <w:trHeight w:hRule="exact" w:val="227"/>
      </w:trPr>
      <w:tc>
        <w:tcPr>
          <w:tcW w:w="2950" w:type="dxa"/>
          <w:vAlign w:val="center"/>
        </w:tcPr>
        <w:p w:rsidR="002C62CE" w:rsidRPr="00F76114" w:rsidRDefault="002C62CE" w:rsidP="00F80D69">
          <w:pPr>
            <w:rPr>
              <w:sz w:val="12"/>
              <w:szCs w:val="12"/>
            </w:rPr>
          </w:pPr>
        </w:p>
      </w:tc>
    </w:tr>
    <w:tr w:rsidR="002C62CE" w:rsidTr="00F80D69">
      <w:trPr>
        <w:trHeight w:hRule="exact" w:val="227"/>
      </w:trPr>
      <w:tc>
        <w:tcPr>
          <w:tcW w:w="2950" w:type="dxa"/>
          <w:vAlign w:val="bottom"/>
        </w:tcPr>
        <w:p w:rsidR="002C62CE" w:rsidRPr="00F76114" w:rsidRDefault="002C62CE" w:rsidP="00F80D69">
          <w:pPr>
            <w:rPr>
              <w:sz w:val="12"/>
              <w:szCs w:val="12"/>
            </w:rPr>
          </w:pPr>
        </w:p>
      </w:tc>
    </w:tr>
    <w:tr w:rsidR="002C62CE" w:rsidTr="00F80D69">
      <w:trPr>
        <w:trHeight w:hRule="exact" w:val="227"/>
      </w:trPr>
      <w:tc>
        <w:tcPr>
          <w:tcW w:w="2950" w:type="dxa"/>
          <w:vAlign w:val="center"/>
        </w:tcPr>
        <w:p w:rsidR="002C62CE" w:rsidRPr="00F76114" w:rsidRDefault="002C62CE" w:rsidP="00F80D69">
          <w:pPr>
            <w:rPr>
              <w:sz w:val="12"/>
              <w:szCs w:val="12"/>
            </w:rPr>
          </w:pPr>
        </w:p>
      </w:tc>
    </w:tr>
    <w:tr w:rsidR="002C62CE" w:rsidTr="00F80D69">
      <w:trPr>
        <w:trHeight w:hRule="exact" w:val="227"/>
      </w:trPr>
      <w:tc>
        <w:tcPr>
          <w:tcW w:w="2950" w:type="dxa"/>
          <w:vAlign w:val="bottom"/>
        </w:tcPr>
        <w:p w:rsidR="002C62CE" w:rsidRPr="00F76114" w:rsidRDefault="002C62CE" w:rsidP="00F80D69">
          <w:pPr>
            <w:rPr>
              <w:sz w:val="12"/>
              <w:szCs w:val="12"/>
            </w:rPr>
          </w:pPr>
          <w:r>
            <w:rPr>
              <w:sz w:val="12"/>
              <w:szCs w:val="12"/>
            </w:rPr>
            <w:t>Sekretariat</w:t>
          </w:r>
        </w:p>
      </w:tc>
    </w:tr>
    <w:tr w:rsidR="002C62CE" w:rsidTr="00F80D69">
      <w:trPr>
        <w:trHeight w:hRule="exact" w:val="227"/>
      </w:trPr>
      <w:tc>
        <w:tcPr>
          <w:tcW w:w="2950" w:type="dxa"/>
          <w:vAlign w:val="center"/>
        </w:tcPr>
        <w:p w:rsidR="002C62CE" w:rsidRPr="00F76114" w:rsidRDefault="002C62CE" w:rsidP="00F80D69">
          <w:pPr>
            <w:rPr>
              <w:sz w:val="12"/>
              <w:szCs w:val="12"/>
            </w:rPr>
          </w:pPr>
          <w:r>
            <w:rPr>
              <w:sz w:val="16"/>
              <w:szCs w:val="16"/>
            </w:rPr>
            <w:t>Angela Bardt-Schmitz</w:t>
          </w:r>
        </w:p>
      </w:tc>
    </w:tr>
    <w:tr w:rsidR="002C62CE" w:rsidTr="00F80D69">
      <w:trPr>
        <w:trHeight w:hRule="exact" w:val="227"/>
      </w:trPr>
      <w:tc>
        <w:tcPr>
          <w:tcW w:w="2950" w:type="dxa"/>
          <w:vAlign w:val="bottom"/>
        </w:tcPr>
        <w:p w:rsidR="002C62CE" w:rsidRPr="00F76114" w:rsidRDefault="002C62CE" w:rsidP="00F80D69">
          <w:pPr>
            <w:rPr>
              <w:sz w:val="12"/>
              <w:szCs w:val="12"/>
            </w:rPr>
          </w:pPr>
          <w:r>
            <w:rPr>
              <w:sz w:val="12"/>
              <w:szCs w:val="12"/>
            </w:rPr>
            <w:t>Raum Sekretariat</w:t>
          </w:r>
        </w:p>
      </w:tc>
    </w:tr>
    <w:tr w:rsidR="002C62CE" w:rsidTr="00F80D69">
      <w:trPr>
        <w:trHeight w:hRule="exact" w:val="227"/>
      </w:trPr>
      <w:tc>
        <w:tcPr>
          <w:tcW w:w="2950" w:type="dxa"/>
          <w:vAlign w:val="center"/>
        </w:tcPr>
        <w:p w:rsidR="002C62CE" w:rsidRPr="00F76114" w:rsidRDefault="002C62CE" w:rsidP="00F80D69">
          <w:pPr>
            <w:rPr>
              <w:sz w:val="12"/>
              <w:szCs w:val="12"/>
            </w:rPr>
          </w:pPr>
          <w:r>
            <w:rPr>
              <w:sz w:val="16"/>
              <w:szCs w:val="16"/>
            </w:rPr>
            <w:t>MAD 224c</w:t>
          </w:r>
        </w:p>
      </w:tc>
    </w:tr>
    <w:tr w:rsidR="002C62CE" w:rsidTr="00F80D69">
      <w:trPr>
        <w:trHeight w:hRule="exact" w:val="227"/>
      </w:trPr>
      <w:tc>
        <w:tcPr>
          <w:tcW w:w="2950" w:type="dxa"/>
          <w:vAlign w:val="bottom"/>
        </w:tcPr>
        <w:p w:rsidR="002C62CE" w:rsidRPr="00F76114" w:rsidRDefault="002C62CE" w:rsidP="00F80D69">
          <w:pPr>
            <w:rPr>
              <w:sz w:val="12"/>
              <w:szCs w:val="12"/>
            </w:rPr>
          </w:pPr>
          <w:r w:rsidRPr="00F76114">
            <w:rPr>
              <w:sz w:val="12"/>
              <w:szCs w:val="12"/>
            </w:rPr>
            <w:t>Telefon</w:t>
          </w:r>
          <w:r>
            <w:rPr>
              <w:sz w:val="12"/>
              <w:szCs w:val="12"/>
            </w:rPr>
            <w:t xml:space="preserve"> Sekretariat</w:t>
          </w:r>
        </w:p>
      </w:tc>
    </w:tr>
    <w:tr w:rsidR="002C62CE" w:rsidTr="00F80D69">
      <w:trPr>
        <w:trHeight w:hRule="exact" w:val="227"/>
      </w:trPr>
      <w:tc>
        <w:tcPr>
          <w:tcW w:w="2950" w:type="dxa"/>
          <w:vAlign w:val="center"/>
        </w:tcPr>
        <w:p w:rsidR="002C62CE" w:rsidRPr="00F76114" w:rsidRDefault="002C62CE" w:rsidP="00F80D69">
          <w:pPr>
            <w:rPr>
              <w:sz w:val="12"/>
              <w:szCs w:val="12"/>
            </w:rPr>
          </w:pPr>
          <w:r w:rsidRPr="00F76114">
            <w:rPr>
              <w:sz w:val="16"/>
              <w:szCs w:val="16"/>
            </w:rPr>
            <w:t xml:space="preserve">+49 461 805 </w:t>
          </w:r>
          <w:r>
            <w:rPr>
              <w:sz w:val="16"/>
              <w:szCs w:val="16"/>
            </w:rPr>
            <w:t>2992</w:t>
          </w:r>
        </w:p>
      </w:tc>
    </w:tr>
    <w:tr w:rsidR="002C62CE" w:rsidTr="00F80D69">
      <w:trPr>
        <w:trHeight w:hRule="exact" w:val="227"/>
      </w:trPr>
      <w:tc>
        <w:tcPr>
          <w:tcW w:w="2950" w:type="dxa"/>
          <w:vAlign w:val="bottom"/>
        </w:tcPr>
        <w:p w:rsidR="002C62CE" w:rsidRPr="00216400" w:rsidRDefault="002C62CE" w:rsidP="00F80D69">
          <w:pPr>
            <w:rPr>
              <w:sz w:val="16"/>
              <w:szCs w:val="16"/>
            </w:rPr>
          </w:pPr>
        </w:p>
      </w:tc>
    </w:tr>
    <w:tr w:rsidR="002C62CE" w:rsidTr="00F80D69">
      <w:trPr>
        <w:trHeight w:hRule="exact" w:val="227"/>
      </w:trPr>
      <w:tc>
        <w:tcPr>
          <w:tcW w:w="2950" w:type="dxa"/>
          <w:vAlign w:val="bottom"/>
        </w:tcPr>
        <w:p w:rsidR="002C62CE" w:rsidRPr="00F76114" w:rsidRDefault="002C62CE" w:rsidP="00F80D69">
          <w:pPr>
            <w:rPr>
              <w:sz w:val="12"/>
              <w:szCs w:val="12"/>
            </w:rPr>
          </w:pPr>
          <w:r w:rsidRPr="00F76114">
            <w:rPr>
              <w:sz w:val="12"/>
              <w:szCs w:val="12"/>
            </w:rPr>
            <w:t>Telefax</w:t>
          </w:r>
        </w:p>
      </w:tc>
    </w:tr>
    <w:tr w:rsidR="002C62CE" w:rsidTr="00F80D69">
      <w:trPr>
        <w:trHeight w:hRule="exact" w:val="227"/>
      </w:trPr>
      <w:tc>
        <w:tcPr>
          <w:tcW w:w="2950" w:type="dxa"/>
          <w:vAlign w:val="center"/>
        </w:tcPr>
        <w:p w:rsidR="002C62CE" w:rsidRPr="00F76114" w:rsidRDefault="002C62CE" w:rsidP="00F80D69">
          <w:pPr>
            <w:rPr>
              <w:sz w:val="12"/>
              <w:szCs w:val="12"/>
            </w:rPr>
          </w:pPr>
          <w:r w:rsidRPr="00F76114">
            <w:rPr>
              <w:sz w:val="16"/>
              <w:szCs w:val="16"/>
            </w:rPr>
            <w:t xml:space="preserve">+49 461 805 </w:t>
          </w:r>
          <w:r>
            <w:rPr>
              <w:sz w:val="16"/>
              <w:szCs w:val="16"/>
            </w:rPr>
            <w:t>2561</w:t>
          </w:r>
        </w:p>
      </w:tc>
    </w:tr>
    <w:tr w:rsidR="002C62CE" w:rsidTr="00F80D69">
      <w:trPr>
        <w:trHeight w:hRule="exact" w:val="227"/>
      </w:trPr>
      <w:tc>
        <w:tcPr>
          <w:tcW w:w="2950" w:type="dxa"/>
          <w:vAlign w:val="center"/>
        </w:tcPr>
        <w:p w:rsidR="002C62CE" w:rsidRPr="00F76114" w:rsidRDefault="002C62CE" w:rsidP="00F80D69">
          <w:pPr>
            <w:rPr>
              <w:sz w:val="12"/>
              <w:szCs w:val="12"/>
            </w:rPr>
          </w:pPr>
        </w:p>
      </w:tc>
    </w:tr>
    <w:tr w:rsidR="002C62CE" w:rsidTr="00F80D69">
      <w:trPr>
        <w:trHeight w:hRule="exact" w:val="227"/>
      </w:trPr>
      <w:tc>
        <w:tcPr>
          <w:tcW w:w="2950" w:type="dxa"/>
          <w:vAlign w:val="bottom"/>
        </w:tcPr>
        <w:p w:rsidR="002C62CE" w:rsidRPr="00F76114" w:rsidRDefault="002C62CE" w:rsidP="00F80D69">
          <w:pPr>
            <w:rPr>
              <w:sz w:val="12"/>
              <w:szCs w:val="12"/>
            </w:rPr>
          </w:pPr>
          <w:r>
            <w:rPr>
              <w:sz w:val="12"/>
              <w:szCs w:val="12"/>
            </w:rPr>
            <w:t>Kontakt zum Sekretariat</w:t>
          </w:r>
        </w:p>
      </w:tc>
    </w:tr>
    <w:tr w:rsidR="002C62CE" w:rsidTr="00F80D69">
      <w:trPr>
        <w:trHeight w:hRule="exact" w:val="227"/>
      </w:trPr>
      <w:tc>
        <w:tcPr>
          <w:tcW w:w="2950" w:type="dxa"/>
          <w:vAlign w:val="center"/>
        </w:tcPr>
        <w:p w:rsidR="002C62CE" w:rsidRPr="006E1E41" w:rsidRDefault="002C62CE" w:rsidP="00F80D69">
          <w:pPr>
            <w:rPr>
              <w:sz w:val="16"/>
              <w:szCs w:val="16"/>
            </w:rPr>
          </w:pPr>
          <w:r w:rsidRPr="00354AD3">
            <w:rPr>
              <w:sz w:val="16"/>
              <w:szCs w:val="16"/>
            </w:rPr>
            <w:t>angela.bardt-schmitz@uni-flensburg.de</w:t>
          </w:r>
        </w:p>
      </w:tc>
    </w:tr>
    <w:tr w:rsidR="002C62CE" w:rsidTr="00F80D69">
      <w:trPr>
        <w:trHeight w:hRule="exact" w:val="227"/>
      </w:trPr>
      <w:tc>
        <w:tcPr>
          <w:tcW w:w="2950" w:type="dxa"/>
          <w:vAlign w:val="center"/>
        </w:tcPr>
        <w:p w:rsidR="002C62CE" w:rsidRPr="00216400" w:rsidRDefault="002C62CE" w:rsidP="00F80D69">
          <w:pPr>
            <w:rPr>
              <w:sz w:val="16"/>
              <w:szCs w:val="16"/>
            </w:rPr>
          </w:pPr>
        </w:p>
      </w:tc>
    </w:tr>
    <w:tr w:rsidR="002C62CE" w:rsidTr="00F80D69">
      <w:trPr>
        <w:trHeight w:hRule="exact" w:val="227"/>
      </w:trPr>
      <w:tc>
        <w:tcPr>
          <w:tcW w:w="2950" w:type="dxa"/>
          <w:vAlign w:val="center"/>
        </w:tcPr>
        <w:p w:rsidR="002C62CE" w:rsidRPr="00F76114" w:rsidRDefault="002C62CE" w:rsidP="00F80D69">
          <w:pPr>
            <w:rPr>
              <w:sz w:val="12"/>
              <w:szCs w:val="12"/>
            </w:rPr>
          </w:pPr>
          <w:r>
            <w:rPr>
              <w:sz w:val="12"/>
              <w:szCs w:val="12"/>
            </w:rPr>
            <w:t>Homepage</w:t>
          </w:r>
        </w:p>
      </w:tc>
    </w:tr>
    <w:tr w:rsidR="002C62CE" w:rsidTr="00F80D69">
      <w:trPr>
        <w:trHeight w:hRule="exact" w:val="227"/>
      </w:trPr>
      <w:tc>
        <w:tcPr>
          <w:tcW w:w="2950" w:type="dxa"/>
          <w:vAlign w:val="center"/>
        </w:tcPr>
        <w:p w:rsidR="002C62CE" w:rsidRPr="006E1E41" w:rsidRDefault="002C62CE" w:rsidP="00F80D69">
          <w:pPr>
            <w:rPr>
              <w:sz w:val="16"/>
              <w:szCs w:val="16"/>
            </w:rPr>
          </w:pPr>
          <w:r w:rsidRPr="006E1E41">
            <w:rPr>
              <w:sz w:val="16"/>
              <w:szCs w:val="16"/>
            </w:rPr>
            <w:t>www.uni-flensburg.de</w:t>
          </w:r>
          <w:r>
            <w:rPr>
              <w:sz w:val="16"/>
              <w:szCs w:val="16"/>
            </w:rPr>
            <w:t>/pundo</w:t>
          </w:r>
        </w:p>
      </w:tc>
    </w:tr>
    <w:tr w:rsidR="002C62CE" w:rsidTr="00F80D69">
      <w:trPr>
        <w:trHeight w:hRule="exact" w:val="227"/>
      </w:trPr>
      <w:tc>
        <w:tcPr>
          <w:tcW w:w="2950" w:type="dxa"/>
          <w:vAlign w:val="center"/>
        </w:tcPr>
        <w:p w:rsidR="002C62CE" w:rsidRPr="00A62CAF" w:rsidRDefault="002C62CE" w:rsidP="006502EC">
          <w:pPr>
            <w:rPr>
              <w:sz w:val="16"/>
              <w:szCs w:val="16"/>
            </w:rPr>
          </w:pPr>
        </w:p>
      </w:tc>
    </w:tr>
    <w:tr w:rsidR="002C62CE" w:rsidTr="00F80D69">
      <w:trPr>
        <w:trHeight w:hRule="exact" w:val="227"/>
      </w:trPr>
      <w:tc>
        <w:tcPr>
          <w:tcW w:w="2950" w:type="dxa"/>
          <w:vAlign w:val="bottom"/>
        </w:tcPr>
        <w:p w:rsidR="002C62CE" w:rsidRPr="00F76114" w:rsidRDefault="002C62CE" w:rsidP="006502EC">
          <w:pPr>
            <w:rPr>
              <w:sz w:val="12"/>
              <w:szCs w:val="12"/>
            </w:rPr>
          </w:pPr>
        </w:p>
      </w:tc>
    </w:tr>
    <w:tr w:rsidR="002C62CE" w:rsidTr="00F80D69">
      <w:trPr>
        <w:trHeight w:hRule="exact" w:val="227"/>
      </w:trPr>
      <w:tc>
        <w:tcPr>
          <w:tcW w:w="2950" w:type="dxa"/>
          <w:vAlign w:val="center"/>
        </w:tcPr>
        <w:p w:rsidR="002C62CE" w:rsidRPr="00F76114" w:rsidRDefault="002C62CE" w:rsidP="006502EC">
          <w:pPr>
            <w:rPr>
              <w:sz w:val="12"/>
              <w:szCs w:val="12"/>
            </w:rPr>
          </w:pPr>
        </w:p>
      </w:tc>
    </w:tr>
    <w:tr w:rsidR="002C62CE" w:rsidTr="00F80D69">
      <w:trPr>
        <w:trHeight w:hRule="exact" w:val="227"/>
      </w:trPr>
      <w:tc>
        <w:tcPr>
          <w:tcW w:w="2950" w:type="dxa"/>
          <w:vAlign w:val="center"/>
        </w:tcPr>
        <w:p w:rsidR="002C62CE" w:rsidRPr="00E97AAC" w:rsidRDefault="002C62CE" w:rsidP="006502EC">
          <w:pPr>
            <w:rPr>
              <w:sz w:val="16"/>
              <w:szCs w:val="16"/>
            </w:rPr>
          </w:pPr>
        </w:p>
      </w:tc>
    </w:tr>
    <w:tr w:rsidR="002C62CE" w:rsidTr="00F80D69">
      <w:trPr>
        <w:trHeight w:hRule="exact" w:val="227"/>
      </w:trPr>
      <w:tc>
        <w:tcPr>
          <w:tcW w:w="2950" w:type="dxa"/>
          <w:vAlign w:val="center"/>
        </w:tcPr>
        <w:p w:rsidR="002C62CE" w:rsidRPr="00F76114" w:rsidRDefault="002C62CE" w:rsidP="006502EC">
          <w:pPr>
            <w:rPr>
              <w:sz w:val="12"/>
              <w:szCs w:val="12"/>
            </w:rPr>
          </w:pPr>
        </w:p>
      </w:tc>
    </w:tr>
    <w:tr w:rsidR="002C62CE" w:rsidTr="00F80D69">
      <w:trPr>
        <w:trHeight w:hRule="exact" w:val="227"/>
      </w:trPr>
      <w:tc>
        <w:tcPr>
          <w:tcW w:w="2950" w:type="dxa"/>
          <w:vAlign w:val="center"/>
        </w:tcPr>
        <w:p w:rsidR="002C62CE" w:rsidRPr="00E97AAC" w:rsidRDefault="002C62CE" w:rsidP="006502EC">
          <w:pPr>
            <w:rPr>
              <w:sz w:val="16"/>
              <w:szCs w:val="16"/>
            </w:rPr>
          </w:pPr>
        </w:p>
      </w:tc>
    </w:tr>
    <w:tr w:rsidR="002C62CE" w:rsidTr="00F80D69">
      <w:trPr>
        <w:trHeight w:hRule="exact" w:val="227"/>
      </w:trPr>
      <w:tc>
        <w:tcPr>
          <w:tcW w:w="2950" w:type="dxa"/>
          <w:vAlign w:val="center"/>
        </w:tcPr>
        <w:p w:rsidR="002C62CE" w:rsidRPr="00E97AAC" w:rsidRDefault="002C62CE" w:rsidP="006502EC">
          <w:pPr>
            <w:rPr>
              <w:sz w:val="16"/>
              <w:szCs w:val="16"/>
            </w:rPr>
          </w:pPr>
        </w:p>
      </w:tc>
    </w:tr>
    <w:tr w:rsidR="002C62CE" w:rsidTr="00F80D69">
      <w:trPr>
        <w:trHeight w:hRule="exact" w:val="227"/>
      </w:trPr>
      <w:tc>
        <w:tcPr>
          <w:tcW w:w="2950" w:type="dxa"/>
          <w:vAlign w:val="center"/>
        </w:tcPr>
        <w:p w:rsidR="002C62CE" w:rsidRPr="00E97AAC" w:rsidRDefault="002C62CE" w:rsidP="006502EC">
          <w:pPr>
            <w:rPr>
              <w:sz w:val="16"/>
              <w:szCs w:val="16"/>
            </w:rPr>
          </w:pPr>
        </w:p>
      </w:tc>
    </w:tr>
    <w:tr w:rsidR="002C62CE" w:rsidTr="00F80D69">
      <w:trPr>
        <w:trHeight w:hRule="exact" w:val="227"/>
      </w:trPr>
      <w:tc>
        <w:tcPr>
          <w:tcW w:w="2950" w:type="dxa"/>
          <w:vAlign w:val="center"/>
        </w:tcPr>
        <w:p w:rsidR="002C62CE" w:rsidRPr="00E97AAC" w:rsidRDefault="002C62CE" w:rsidP="006502EC">
          <w:pPr>
            <w:rPr>
              <w:sz w:val="16"/>
              <w:szCs w:val="16"/>
            </w:rPr>
          </w:pPr>
        </w:p>
      </w:tc>
    </w:tr>
    <w:tr w:rsidR="002C62CE" w:rsidTr="00F80D69">
      <w:trPr>
        <w:trHeight w:hRule="exact" w:val="227"/>
      </w:trPr>
      <w:tc>
        <w:tcPr>
          <w:tcW w:w="2950" w:type="dxa"/>
          <w:vAlign w:val="center"/>
        </w:tcPr>
        <w:p w:rsidR="002C62CE" w:rsidRPr="00E97AAC" w:rsidRDefault="002C62CE" w:rsidP="006502EC">
          <w:pPr>
            <w:rPr>
              <w:sz w:val="16"/>
              <w:szCs w:val="16"/>
            </w:rPr>
          </w:pPr>
        </w:p>
      </w:tc>
    </w:tr>
    <w:tr w:rsidR="002C62CE" w:rsidTr="00F80D69">
      <w:trPr>
        <w:trHeight w:hRule="exact" w:val="227"/>
      </w:trPr>
      <w:tc>
        <w:tcPr>
          <w:tcW w:w="2950" w:type="dxa"/>
          <w:vAlign w:val="center"/>
        </w:tcPr>
        <w:p w:rsidR="002C62CE" w:rsidRPr="00E97AAC" w:rsidRDefault="002C62CE" w:rsidP="006502EC">
          <w:pPr>
            <w:rPr>
              <w:sz w:val="16"/>
              <w:szCs w:val="16"/>
            </w:rPr>
          </w:pPr>
        </w:p>
      </w:tc>
    </w:tr>
    <w:tr w:rsidR="002C62CE" w:rsidTr="00F80D69">
      <w:trPr>
        <w:trHeight w:hRule="exact" w:val="227"/>
      </w:trPr>
      <w:tc>
        <w:tcPr>
          <w:tcW w:w="2950" w:type="dxa"/>
          <w:vAlign w:val="center"/>
        </w:tcPr>
        <w:p w:rsidR="002C62CE" w:rsidRPr="00E97AAC" w:rsidRDefault="002C62CE" w:rsidP="006502EC">
          <w:pPr>
            <w:rPr>
              <w:sz w:val="16"/>
              <w:szCs w:val="16"/>
            </w:rPr>
          </w:pPr>
        </w:p>
      </w:tc>
    </w:tr>
    <w:tr w:rsidR="002C62CE" w:rsidTr="00F80D69">
      <w:trPr>
        <w:trHeight w:hRule="exact" w:val="227"/>
      </w:trPr>
      <w:tc>
        <w:tcPr>
          <w:tcW w:w="2950" w:type="dxa"/>
          <w:vAlign w:val="center"/>
        </w:tcPr>
        <w:p w:rsidR="002C62CE" w:rsidRPr="00E97AAC" w:rsidRDefault="002C62CE" w:rsidP="006502EC">
          <w:pPr>
            <w:rPr>
              <w:sz w:val="16"/>
              <w:szCs w:val="16"/>
            </w:rPr>
          </w:pPr>
        </w:p>
      </w:tc>
    </w:tr>
    <w:tr w:rsidR="002C62CE" w:rsidTr="00F80D69">
      <w:trPr>
        <w:trHeight w:hRule="exact" w:val="227"/>
      </w:trPr>
      <w:tc>
        <w:tcPr>
          <w:tcW w:w="2950" w:type="dxa"/>
          <w:vAlign w:val="center"/>
        </w:tcPr>
        <w:p w:rsidR="002C62CE" w:rsidRPr="00E97AAC" w:rsidRDefault="002C62CE" w:rsidP="006502EC">
          <w:pPr>
            <w:rPr>
              <w:sz w:val="16"/>
              <w:szCs w:val="16"/>
            </w:rPr>
          </w:pPr>
        </w:p>
      </w:tc>
    </w:tr>
    <w:tr w:rsidR="002C62CE" w:rsidTr="00F80D69">
      <w:trPr>
        <w:trHeight w:hRule="exact" w:val="227"/>
      </w:trPr>
      <w:tc>
        <w:tcPr>
          <w:tcW w:w="2950" w:type="dxa"/>
          <w:vAlign w:val="center"/>
        </w:tcPr>
        <w:p w:rsidR="002C62CE" w:rsidRPr="00E97AAC" w:rsidRDefault="002C62CE" w:rsidP="006502EC">
          <w:pPr>
            <w:rPr>
              <w:sz w:val="16"/>
              <w:szCs w:val="16"/>
            </w:rPr>
          </w:pPr>
        </w:p>
      </w:tc>
    </w:tr>
    <w:tr w:rsidR="002C62CE" w:rsidTr="00F80D69">
      <w:trPr>
        <w:trHeight w:hRule="exact" w:val="227"/>
      </w:trPr>
      <w:tc>
        <w:tcPr>
          <w:tcW w:w="2950" w:type="dxa"/>
          <w:vAlign w:val="center"/>
        </w:tcPr>
        <w:p w:rsidR="002C62CE" w:rsidRPr="00E97AAC" w:rsidRDefault="002C62CE" w:rsidP="006502EC">
          <w:pPr>
            <w:rPr>
              <w:sz w:val="16"/>
              <w:szCs w:val="16"/>
            </w:rPr>
          </w:pPr>
        </w:p>
      </w:tc>
    </w:tr>
    <w:tr w:rsidR="002C62CE" w:rsidTr="00F80D69">
      <w:trPr>
        <w:trHeight w:hRule="exact" w:val="227"/>
      </w:trPr>
      <w:tc>
        <w:tcPr>
          <w:tcW w:w="2950" w:type="dxa"/>
          <w:vAlign w:val="center"/>
        </w:tcPr>
        <w:p w:rsidR="002C62CE" w:rsidRPr="00E97AAC" w:rsidRDefault="002C62CE" w:rsidP="006502EC">
          <w:pPr>
            <w:rPr>
              <w:sz w:val="16"/>
              <w:szCs w:val="16"/>
            </w:rPr>
          </w:pPr>
        </w:p>
      </w:tc>
    </w:tr>
    <w:tr w:rsidR="002C62CE" w:rsidTr="00F80D69">
      <w:trPr>
        <w:trHeight w:hRule="exact" w:val="227"/>
      </w:trPr>
      <w:tc>
        <w:tcPr>
          <w:tcW w:w="2950" w:type="dxa"/>
          <w:vAlign w:val="center"/>
        </w:tcPr>
        <w:p w:rsidR="002C62CE" w:rsidRPr="00E97AAC" w:rsidRDefault="002C62CE" w:rsidP="006502EC">
          <w:pPr>
            <w:rPr>
              <w:sz w:val="16"/>
              <w:szCs w:val="16"/>
            </w:rPr>
          </w:pPr>
        </w:p>
      </w:tc>
    </w:tr>
    <w:tr w:rsidR="002C62CE" w:rsidTr="00F80D69">
      <w:trPr>
        <w:trHeight w:hRule="exact" w:val="227"/>
      </w:trPr>
      <w:tc>
        <w:tcPr>
          <w:tcW w:w="2950" w:type="dxa"/>
          <w:vAlign w:val="center"/>
        </w:tcPr>
        <w:p w:rsidR="002C62CE" w:rsidRPr="00E97AAC" w:rsidRDefault="002C62CE" w:rsidP="006502EC">
          <w:pPr>
            <w:rPr>
              <w:sz w:val="16"/>
              <w:szCs w:val="16"/>
            </w:rPr>
          </w:pPr>
        </w:p>
      </w:tc>
    </w:tr>
  </w:tbl>
  <w:p w:rsidR="002C62CE" w:rsidRPr="00BB7D77" w:rsidRDefault="002C62CE" w:rsidP="0057121A">
    <w:pPr>
      <w:pStyle w:val="Kopfzeile"/>
      <w:rPr>
        <w:sz w:val="2"/>
        <w:szCs w:val="2"/>
      </w:rPr>
    </w:pPr>
  </w:p>
  <w:p w:rsidR="002C62CE" w:rsidRPr="0057121A" w:rsidRDefault="002C62CE">
    <w:pPr>
      <w:pStyle w:val="Kopfzeile"/>
      <w:rPr>
        <w:sz w:val="2"/>
        <w:szCs w:val="2"/>
      </w:rPr>
    </w:pPr>
    <w:r>
      <w:rPr>
        <w:rFonts w:ascii="AvantGarde Bk BT" w:hAnsi="AvantGarde Bk BT"/>
        <w:noProof/>
        <w:sz w:val="18"/>
        <w:szCs w:val="18"/>
      </w:rPr>
      <mc:AlternateContent>
        <mc:Choice Requires="wps">
          <w:drawing>
            <wp:anchor distT="4294967295" distB="4294967295" distL="114300" distR="114300" simplePos="0" relativeHeight="251670528" behindDoc="0" locked="0" layoutInCell="1" allowOverlap="1" wp14:anchorId="1B8536E1" wp14:editId="60971BDF">
              <wp:simplePos x="0" y="0"/>
              <wp:positionH relativeFrom="column">
                <wp:posOffset>-486410</wp:posOffset>
              </wp:positionH>
              <wp:positionV relativeFrom="paragraph">
                <wp:posOffset>2284095</wp:posOffset>
              </wp:positionV>
              <wp:extent cx="88900" cy="0"/>
              <wp:effectExtent l="0" t="0" r="2540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8.3pt;margin-top:179.85pt;width:7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" strokecolor="#7f7f7f [16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183A"/>
    <w:multiLevelType w:val="hybridMultilevel"/>
    <w:tmpl w:val="E82A3DFC"/>
    <w:lvl w:ilvl="0" w:tplc="27D0B78C">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805C40"/>
    <w:multiLevelType w:val="hybridMultilevel"/>
    <w:tmpl w:val="7C60F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CF51D4"/>
    <w:multiLevelType w:val="hybridMultilevel"/>
    <w:tmpl w:val="4F7A80FA"/>
    <w:lvl w:ilvl="0" w:tplc="0C3497D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2B390F"/>
    <w:multiLevelType w:val="hybridMultilevel"/>
    <w:tmpl w:val="8CE00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DC7FA0"/>
    <w:multiLevelType w:val="hybridMultilevel"/>
    <w:tmpl w:val="E594F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1" w:cryptProviderType="rsaFull" w:cryptAlgorithmClass="hash" w:cryptAlgorithmType="typeAny" w:cryptAlgorithmSid="4" w:cryptSpinCount="100000" w:hash="ljPQppxccS9ZK+wlkrVwXzq2elQ=" w:salt="NvtN0pYEuU5c/SPpbaf04w=="/>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64"/>
    <w:rsid w:val="00005217"/>
    <w:rsid w:val="00034615"/>
    <w:rsid w:val="00050B38"/>
    <w:rsid w:val="00064BA9"/>
    <w:rsid w:val="000703B9"/>
    <w:rsid w:val="00097663"/>
    <w:rsid w:val="00097B7D"/>
    <w:rsid w:val="000A06EA"/>
    <w:rsid w:val="000B3F6A"/>
    <w:rsid w:val="000C2035"/>
    <w:rsid w:val="000E29C5"/>
    <w:rsid w:val="000E315F"/>
    <w:rsid w:val="000F7E7F"/>
    <w:rsid w:val="00103E35"/>
    <w:rsid w:val="001106EE"/>
    <w:rsid w:val="00122EFE"/>
    <w:rsid w:val="00126A48"/>
    <w:rsid w:val="00131411"/>
    <w:rsid w:val="001344DD"/>
    <w:rsid w:val="00136808"/>
    <w:rsid w:val="00140694"/>
    <w:rsid w:val="00141826"/>
    <w:rsid w:val="0014539B"/>
    <w:rsid w:val="001463BD"/>
    <w:rsid w:val="001502F7"/>
    <w:rsid w:val="00165F17"/>
    <w:rsid w:val="00197AEF"/>
    <w:rsid w:val="001A2EB4"/>
    <w:rsid w:val="001A5F4F"/>
    <w:rsid w:val="001B728D"/>
    <w:rsid w:val="001C0ED1"/>
    <w:rsid w:val="001C0EE3"/>
    <w:rsid w:val="001C1987"/>
    <w:rsid w:val="001C4B36"/>
    <w:rsid w:val="001D0489"/>
    <w:rsid w:val="001D0FC8"/>
    <w:rsid w:val="001D4524"/>
    <w:rsid w:val="001D719A"/>
    <w:rsid w:val="001F639F"/>
    <w:rsid w:val="002002AF"/>
    <w:rsid w:val="00205A86"/>
    <w:rsid w:val="002127CF"/>
    <w:rsid w:val="00215F6D"/>
    <w:rsid w:val="00216400"/>
    <w:rsid w:val="00224D98"/>
    <w:rsid w:val="00227FD2"/>
    <w:rsid w:val="00231699"/>
    <w:rsid w:val="00231933"/>
    <w:rsid w:val="00234337"/>
    <w:rsid w:val="00237BA8"/>
    <w:rsid w:val="00244B23"/>
    <w:rsid w:val="00245F2D"/>
    <w:rsid w:val="002510BC"/>
    <w:rsid w:val="00251B5B"/>
    <w:rsid w:val="00260E76"/>
    <w:rsid w:val="002624A0"/>
    <w:rsid w:val="002632C2"/>
    <w:rsid w:val="00267166"/>
    <w:rsid w:val="0026768C"/>
    <w:rsid w:val="002813F4"/>
    <w:rsid w:val="00292C64"/>
    <w:rsid w:val="00293187"/>
    <w:rsid w:val="002940EE"/>
    <w:rsid w:val="002B65E5"/>
    <w:rsid w:val="002C62CE"/>
    <w:rsid w:val="002D4C73"/>
    <w:rsid w:val="002E17B7"/>
    <w:rsid w:val="002E3752"/>
    <w:rsid w:val="002F0E79"/>
    <w:rsid w:val="002F6A68"/>
    <w:rsid w:val="00305A46"/>
    <w:rsid w:val="00306F68"/>
    <w:rsid w:val="003168F4"/>
    <w:rsid w:val="00321EBE"/>
    <w:rsid w:val="00325234"/>
    <w:rsid w:val="00330F42"/>
    <w:rsid w:val="00332941"/>
    <w:rsid w:val="003331C5"/>
    <w:rsid w:val="00346312"/>
    <w:rsid w:val="00353454"/>
    <w:rsid w:val="00354AD3"/>
    <w:rsid w:val="003649E1"/>
    <w:rsid w:val="00373738"/>
    <w:rsid w:val="003737CA"/>
    <w:rsid w:val="00377264"/>
    <w:rsid w:val="00384C7A"/>
    <w:rsid w:val="003A2B6D"/>
    <w:rsid w:val="003A6F5F"/>
    <w:rsid w:val="003A6F67"/>
    <w:rsid w:val="003B6722"/>
    <w:rsid w:val="003C1024"/>
    <w:rsid w:val="003D024C"/>
    <w:rsid w:val="003F004A"/>
    <w:rsid w:val="003F1164"/>
    <w:rsid w:val="003F1816"/>
    <w:rsid w:val="003F696E"/>
    <w:rsid w:val="00404AE5"/>
    <w:rsid w:val="00410B0F"/>
    <w:rsid w:val="00412A38"/>
    <w:rsid w:val="00413106"/>
    <w:rsid w:val="00430022"/>
    <w:rsid w:val="00432F44"/>
    <w:rsid w:val="00440B68"/>
    <w:rsid w:val="00440F03"/>
    <w:rsid w:val="004638F4"/>
    <w:rsid w:val="0046442B"/>
    <w:rsid w:val="004672A0"/>
    <w:rsid w:val="004705CD"/>
    <w:rsid w:val="004776B4"/>
    <w:rsid w:val="00483486"/>
    <w:rsid w:val="0048482F"/>
    <w:rsid w:val="00487BB2"/>
    <w:rsid w:val="00496016"/>
    <w:rsid w:val="004B08CC"/>
    <w:rsid w:val="004C0022"/>
    <w:rsid w:val="004C1247"/>
    <w:rsid w:val="004C6FB4"/>
    <w:rsid w:val="004E3190"/>
    <w:rsid w:val="004E53AC"/>
    <w:rsid w:val="004F6E7A"/>
    <w:rsid w:val="00524FAB"/>
    <w:rsid w:val="00534882"/>
    <w:rsid w:val="005455B8"/>
    <w:rsid w:val="00553E55"/>
    <w:rsid w:val="00563838"/>
    <w:rsid w:val="0057121A"/>
    <w:rsid w:val="00571238"/>
    <w:rsid w:val="00577491"/>
    <w:rsid w:val="0058312F"/>
    <w:rsid w:val="005849F1"/>
    <w:rsid w:val="0059699A"/>
    <w:rsid w:val="00597E5A"/>
    <w:rsid w:val="005A32A8"/>
    <w:rsid w:val="005C3283"/>
    <w:rsid w:val="005D1287"/>
    <w:rsid w:val="005D2649"/>
    <w:rsid w:val="005E55BC"/>
    <w:rsid w:val="005F18E6"/>
    <w:rsid w:val="006054F7"/>
    <w:rsid w:val="006069CB"/>
    <w:rsid w:val="00611E46"/>
    <w:rsid w:val="0062121B"/>
    <w:rsid w:val="006251E0"/>
    <w:rsid w:val="00627A62"/>
    <w:rsid w:val="00631B6A"/>
    <w:rsid w:val="006436EB"/>
    <w:rsid w:val="00645312"/>
    <w:rsid w:val="006502EC"/>
    <w:rsid w:val="00650CFC"/>
    <w:rsid w:val="00660BD9"/>
    <w:rsid w:val="006625AF"/>
    <w:rsid w:val="006669BD"/>
    <w:rsid w:val="00675EDC"/>
    <w:rsid w:val="00676F06"/>
    <w:rsid w:val="00682435"/>
    <w:rsid w:val="006942A7"/>
    <w:rsid w:val="00696709"/>
    <w:rsid w:val="006A297B"/>
    <w:rsid w:val="006A69D9"/>
    <w:rsid w:val="006C1D98"/>
    <w:rsid w:val="006D4A9E"/>
    <w:rsid w:val="006E1E41"/>
    <w:rsid w:val="006E3173"/>
    <w:rsid w:val="006E5390"/>
    <w:rsid w:val="006E6098"/>
    <w:rsid w:val="006F02DA"/>
    <w:rsid w:val="006F181B"/>
    <w:rsid w:val="007049D4"/>
    <w:rsid w:val="00713113"/>
    <w:rsid w:val="0071619C"/>
    <w:rsid w:val="007269D9"/>
    <w:rsid w:val="0073294F"/>
    <w:rsid w:val="007468F6"/>
    <w:rsid w:val="007503E5"/>
    <w:rsid w:val="00753EB8"/>
    <w:rsid w:val="00757AB8"/>
    <w:rsid w:val="007608B5"/>
    <w:rsid w:val="00760EB4"/>
    <w:rsid w:val="007A14A1"/>
    <w:rsid w:val="007A6B16"/>
    <w:rsid w:val="007B7D57"/>
    <w:rsid w:val="007C3D07"/>
    <w:rsid w:val="007D53A5"/>
    <w:rsid w:val="007E58F5"/>
    <w:rsid w:val="007F32A1"/>
    <w:rsid w:val="007F7BAC"/>
    <w:rsid w:val="00800A4B"/>
    <w:rsid w:val="00820DEE"/>
    <w:rsid w:val="0082262E"/>
    <w:rsid w:val="0082346A"/>
    <w:rsid w:val="008310F9"/>
    <w:rsid w:val="008408FE"/>
    <w:rsid w:val="00851592"/>
    <w:rsid w:val="00861F28"/>
    <w:rsid w:val="00862245"/>
    <w:rsid w:val="0086360E"/>
    <w:rsid w:val="00873ABE"/>
    <w:rsid w:val="0088055D"/>
    <w:rsid w:val="00882455"/>
    <w:rsid w:val="0088665B"/>
    <w:rsid w:val="00886DFD"/>
    <w:rsid w:val="008934F1"/>
    <w:rsid w:val="008A02D5"/>
    <w:rsid w:val="008A1777"/>
    <w:rsid w:val="008A67EB"/>
    <w:rsid w:val="008B18A0"/>
    <w:rsid w:val="008B6958"/>
    <w:rsid w:val="008D478C"/>
    <w:rsid w:val="008D4ECF"/>
    <w:rsid w:val="008E279B"/>
    <w:rsid w:val="008E59BB"/>
    <w:rsid w:val="008F207F"/>
    <w:rsid w:val="0090047B"/>
    <w:rsid w:val="00906C13"/>
    <w:rsid w:val="00934DFF"/>
    <w:rsid w:val="009507B1"/>
    <w:rsid w:val="0095478B"/>
    <w:rsid w:val="009549D1"/>
    <w:rsid w:val="00957FBF"/>
    <w:rsid w:val="009628CB"/>
    <w:rsid w:val="00963C5C"/>
    <w:rsid w:val="00967097"/>
    <w:rsid w:val="009720DD"/>
    <w:rsid w:val="00984839"/>
    <w:rsid w:val="009A7FFC"/>
    <w:rsid w:val="009B3926"/>
    <w:rsid w:val="009C1A3F"/>
    <w:rsid w:val="009D6095"/>
    <w:rsid w:val="009D7C93"/>
    <w:rsid w:val="009E4053"/>
    <w:rsid w:val="009F7897"/>
    <w:rsid w:val="00A20616"/>
    <w:rsid w:val="00A25996"/>
    <w:rsid w:val="00A26FBC"/>
    <w:rsid w:val="00A311DB"/>
    <w:rsid w:val="00A34694"/>
    <w:rsid w:val="00A34CA7"/>
    <w:rsid w:val="00A41C88"/>
    <w:rsid w:val="00A43A35"/>
    <w:rsid w:val="00A43BF0"/>
    <w:rsid w:val="00A454DA"/>
    <w:rsid w:val="00A45C66"/>
    <w:rsid w:val="00A53E7D"/>
    <w:rsid w:val="00A53F2B"/>
    <w:rsid w:val="00A62CAF"/>
    <w:rsid w:val="00A6740B"/>
    <w:rsid w:val="00A74EB6"/>
    <w:rsid w:val="00A74F7F"/>
    <w:rsid w:val="00A831EA"/>
    <w:rsid w:val="00A90C1F"/>
    <w:rsid w:val="00A9285C"/>
    <w:rsid w:val="00A94415"/>
    <w:rsid w:val="00AA0BDE"/>
    <w:rsid w:val="00AA3409"/>
    <w:rsid w:val="00AC2559"/>
    <w:rsid w:val="00AC7902"/>
    <w:rsid w:val="00AE67D5"/>
    <w:rsid w:val="00AE69DA"/>
    <w:rsid w:val="00AE6B58"/>
    <w:rsid w:val="00AF1524"/>
    <w:rsid w:val="00AF4DEE"/>
    <w:rsid w:val="00B000C6"/>
    <w:rsid w:val="00B14C0B"/>
    <w:rsid w:val="00B367F0"/>
    <w:rsid w:val="00B57557"/>
    <w:rsid w:val="00B60383"/>
    <w:rsid w:val="00B62D95"/>
    <w:rsid w:val="00B85D2D"/>
    <w:rsid w:val="00B920BE"/>
    <w:rsid w:val="00B93B34"/>
    <w:rsid w:val="00B9646D"/>
    <w:rsid w:val="00B97FCD"/>
    <w:rsid w:val="00BB7D77"/>
    <w:rsid w:val="00BC300C"/>
    <w:rsid w:val="00BC42EE"/>
    <w:rsid w:val="00BD0D2D"/>
    <w:rsid w:val="00BD3B6B"/>
    <w:rsid w:val="00BD550C"/>
    <w:rsid w:val="00BE05D7"/>
    <w:rsid w:val="00BE184A"/>
    <w:rsid w:val="00BE1CC9"/>
    <w:rsid w:val="00BE243A"/>
    <w:rsid w:val="00BF67E8"/>
    <w:rsid w:val="00C11785"/>
    <w:rsid w:val="00C15201"/>
    <w:rsid w:val="00C21116"/>
    <w:rsid w:val="00C21901"/>
    <w:rsid w:val="00C261A0"/>
    <w:rsid w:val="00C47A93"/>
    <w:rsid w:val="00C506A8"/>
    <w:rsid w:val="00C574FE"/>
    <w:rsid w:val="00C74DDF"/>
    <w:rsid w:val="00CA7846"/>
    <w:rsid w:val="00CC407B"/>
    <w:rsid w:val="00CC53FE"/>
    <w:rsid w:val="00CC7D5D"/>
    <w:rsid w:val="00CD605A"/>
    <w:rsid w:val="00CE5E5C"/>
    <w:rsid w:val="00D17DE3"/>
    <w:rsid w:val="00D21981"/>
    <w:rsid w:val="00D3691F"/>
    <w:rsid w:val="00D4183B"/>
    <w:rsid w:val="00D41EDA"/>
    <w:rsid w:val="00D427AA"/>
    <w:rsid w:val="00D429F6"/>
    <w:rsid w:val="00D44699"/>
    <w:rsid w:val="00D64B9A"/>
    <w:rsid w:val="00D66652"/>
    <w:rsid w:val="00DA0CB0"/>
    <w:rsid w:val="00DB01AA"/>
    <w:rsid w:val="00DC2C48"/>
    <w:rsid w:val="00DC787F"/>
    <w:rsid w:val="00DD1C1A"/>
    <w:rsid w:val="00DE4C74"/>
    <w:rsid w:val="00DE4F98"/>
    <w:rsid w:val="00DF0BD6"/>
    <w:rsid w:val="00E028E3"/>
    <w:rsid w:val="00E12049"/>
    <w:rsid w:val="00E1260F"/>
    <w:rsid w:val="00E158FF"/>
    <w:rsid w:val="00E20709"/>
    <w:rsid w:val="00E23DC4"/>
    <w:rsid w:val="00E246EF"/>
    <w:rsid w:val="00E5004C"/>
    <w:rsid w:val="00E50BA2"/>
    <w:rsid w:val="00E52641"/>
    <w:rsid w:val="00E529FC"/>
    <w:rsid w:val="00E56334"/>
    <w:rsid w:val="00E56BD2"/>
    <w:rsid w:val="00E6245D"/>
    <w:rsid w:val="00E76D34"/>
    <w:rsid w:val="00E944F5"/>
    <w:rsid w:val="00E97AAC"/>
    <w:rsid w:val="00EA2C48"/>
    <w:rsid w:val="00EA779B"/>
    <w:rsid w:val="00EB1578"/>
    <w:rsid w:val="00EB795B"/>
    <w:rsid w:val="00EC1ABA"/>
    <w:rsid w:val="00EC3B2B"/>
    <w:rsid w:val="00EF0B2B"/>
    <w:rsid w:val="00F0342E"/>
    <w:rsid w:val="00F16854"/>
    <w:rsid w:val="00F1734E"/>
    <w:rsid w:val="00F21CA6"/>
    <w:rsid w:val="00F322DF"/>
    <w:rsid w:val="00F3543F"/>
    <w:rsid w:val="00F459B1"/>
    <w:rsid w:val="00F56D07"/>
    <w:rsid w:val="00F6478F"/>
    <w:rsid w:val="00F6732E"/>
    <w:rsid w:val="00F712C5"/>
    <w:rsid w:val="00F726BF"/>
    <w:rsid w:val="00F76114"/>
    <w:rsid w:val="00F80C48"/>
    <w:rsid w:val="00F80D69"/>
    <w:rsid w:val="00F81E70"/>
    <w:rsid w:val="00F8333D"/>
    <w:rsid w:val="00F9753E"/>
    <w:rsid w:val="00F97BA7"/>
    <w:rsid w:val="00FA254C"/>
    <w:rsid w:val="00FA4E05"/>
    <w:rsid w:val="00FB66FF"/>
    <w:rsid w:val="00FC6E23"/>
    <w:rsid w:val="00FD02E8"/>
    <w:rsid w:val="00FD16BB"/>
    <w:rsid w:val="00FE1FC1"/>
    <w:rsid w:val="00FF00D3"/>
    <w:rsid w:val="00FF5F5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C1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C1024"/>
    <w:pPr>
      <w:keepNext/>
      <w:keepLines/>
      <w:spacing w:before="240" w:after="120" w:line="240" w:lineRule="auto"/>
      <w:outlineLvl w:val="1"/>
    </w:pPr>
    <w:rPr>
      <w:rFonts w:asciiTheme="majorHAnsi" w:eastAsiaTheme="majorEastAsia" w:hAnsiTheme="majorHAnsi" w:cstheme="majorBidi"/>
      <w:b/>
      <w:bCs/>
      <w:color w:val="4F81BD"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0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616"/>
  </w:style>
  <w:style w:type="paragraph" w:styleId="Fuzeile">
    <w:name w:val="footer"/>
    <w:basedOn w:val="Standard"/>
    <w:link w:val="FuzeileZchn"/>
    <w:uiPriority w:val="99"/>
    <w:unhideWhenUsed/>
    <w:rsid w:val="00A20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616"/>
  </w:style>
  <w:style w:type="table" w:styleId="Tabellenraster">
    <w:name w:val="Table Grid"/>
    <w:basedOn w:val="NormaleTabelle"/>
    <w:uiPriority w:val="59"/>
    <w:rsid w:val="00A20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inLeerraum">
    <w:name w:val="No Spacing"/>
    <w:uiPriority w:val="1"/>
    <w:qFormat/>
    <w:rsid w:val="00A20616"/>
    <w:pPr>
      <w:spacing w:after="0" w:line="240" w:lineRule="auto"/>
    </w:pPr>
  </w:style>
  <w:style w:type="paragraph" w:styleId="Sprechblasentext">
    <w:name w:val="Balloon Text"/>
    <w:basedOn w:val="Standard"/>
    <w:link w:val="SprechblasentextZchn"/>
    <w:uiPriority w:val="99"/>
    <w:semiHidden/>
    <w:unhideWhenUsed/>
    <w:rsid w:val="007A6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B16"/>
    <w:rPr>
      <w:rFonts w:ascii="Tahoma" w:hAnsi="Tahoma" w:cs="Tahoma"/>
      <w:sz w:val="16"/>
      <w:szCs w:val="16"/>
    </w:rPr>
  </w:style>
  <w:style w:type="character" w:styleId="Zeilennummer">
    <w:name w:val="line number"/>
    <w:basedOn w:val="Absatz-Standardschriftart"/>
    <w:uiPriority w:val="99"/>
    <w:semiHidden/>
    <w:unhideWhenUsed/>
    <w:rsid w:val="00696709"/>
  </w:style>
  <w:style w:type="paragraph" w:styleId="Titel">
    <w:name w:val="Title"/>
    <w:basedOn w:val="Standard"/>
    <w:next w:val="Standard"/>
    <w:link w:val="TitelZchn"/>
    <w:uiPriority w:val="10"/>
    <w:qFormat/>
    <w:rsid w:val="006F181B"/>
    <w:pPr>
      <w:spacing w:before="240" w:after="60" w:line="240" w:lineRule="auto"/>
      <w:jc w:val="center"/>
      <w:outlineLvl w:val="0"/>
    </w:pPr>
    <w:rPr>
      <w:rFonts w:ascii="Cambria" w:eastAsia="SimSun" w:hAnsi="Cambria" w:cs="Times New Roman"/>
      <w:b/>
      <w:bCs/>
      <w:kern w:val="28"/>
      <w:sz w:val="32"/>
      <w:szCs w:val="32"/>
    </w:rPr>
  </w:style>
  <w:style w:type="character" w:customStyle="1" w:styleId="TitelZchn">
    <w:name w:val="Titel Zchn"/>
    <w:basedOn w:val="Absatz-Standardschriftart"/>
    <w:link w:val="Titel"/>
    <w:uiPriority w:val="10"/>
    <w:rsid w:val="006F181B"/>
    <w:rPr>
      <w:rFonts w:ascii="Cambria" w:eastAsia="SimSun" w:hAnsi="Cambria" w:cs="Times New Roman"/>
      <w:b/>
      <w:bCs/>
      <w:kern w:val="28"/>
      <w:sz w:val="32"/>
      <w:szCs w:val="32"/>
    </w:rPr>
  </w:style>
  <w:style w:type="paragraph" w:styleId="Listenabsatz">
    <w:name w:val="List Paragraph"/>
    <w:basedOn w:val="Standard"/>
    <w:uiPriority w:val="34"/>
    <w:qFormat/>
    <w:rsid w:val="001D4524"/>
    <w:pPr>
      <w:ind w:left="720"/>
      <w:contextualSpacing/>
    </w:pPr>
  </w:style>
  <w:style w:type="character" w:customStyle="1" w:styleId="berschrift1Zchn">
    <w:name w:val="Überschrift 1 Zchn"/>
    <w:basedOn w:val="Absatz-Standardschriftart"/>
    <w:link w:val="berschrift1"/>
    <w:uiPriority w:val="9"/>
    <w:rsid w:val="003C102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C1024"/>
    <w:rPr>
      <w:rFonts w:asciiTheme="majorHAnsi" w:eastAsiaTheme="majorEastAsia" w:hAnsiTheme="majorHAnsi" w:cstheme="majorBidi"/>
      <w:b/>
      <w:bCs/>
      <w:color w:val="4F81BD" w:themeColor="accent1"/>
      <w:szCs w:val="26"/>
    </w:rPr>
  </w:style>
  <w:style w:type="character" w:styleId="Kommentarzeichen">
    <w:name w:val="annotation reference"/>
    <w:basedOn w:val="Absatz-Standardschriftart"/>
    <w:uiPriority w:val="99"/>
    <w:semiHidden/>
    <w:unhideWhenUsed/>
    <w:rsid w:val="00F97BA7"/>
    <w:rPr>
      <w:sz w:val="16"/>
      <w:szCs w:val="16"/>
    </w:rPr>
  </w:style>
  <w:style w:type="paragraph" w:styleId="Kommentartext">
    <w:name w:val="annotation text"/>
    <w:basedOn w:val="Standard"/>
    <w:link w:val="KommentartextZchn"/>
    <w:uiPriority w:val="99"/>
    <w:semiHidden/>
    <w:unhideWhenUsed/>
    <w:rsid w:val="00F97B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7BA7"/>
    <w:rPr>
      <w:sz w:val="20"/>
      <w:szCs w:val="20"/>
    </w:rPr>
  </w:style>
  <w:style w:type="paragraph" w:styleId="Kommentarthema">
    <w:name w:val="annotation subject"/>
    <w:basedOn w:val="Kommentartext"/>
    <w:next w:val="Kommentartext"/>
    <w:link w:val="KommentarthemaZchn"/>
    <w:uiPriority w:val="99"/>
    <w:semiHidden/>
    <w:unhideWhenUsed/>
    <w:rsid w:val="00F97BA7"/>
    <w:rPr>
      <w:b/>
      <w:bCs/>
    </w:rPr>
  </w:style>
  <w:style w:type="character" w:customStyle="1" w:styleId="KommentarthemaZchn">
    <w:name w:val="Kommentarthema Zchn"/>
    <w:basedOn w:val="KommentartextZchn"/>
    <w:link w:val="Kommentarthema"/>
    <w:uiPriority w:val="99"/>
    <w:semiHidden/>
    <w:rsid w:val="00F97BA7"/>
    <w:rPr>
      <w:b/>
      <w:bCs/>
      <w:sz w:val="20"/>
      <w:szCs w:val="20"/>
    </w:rPr>
  </w:style>
  <w:style w:type="paragraph" w:styleId="Funotentext">
    <w:name w:val="footnote text"/>
    <w:basedOn w:val="Standard"/>
    <w:link w:val="FunotentextZchn"/>
    <w:uiPriority w:val="99"/>
    <w:semiHidden/>
    <w:unhideWhenUsed/>
    <w:rsid w:val="009F7897"/>
    <w:pPr>
      <w:spacing w:after="0" w:line="240" w:lineRule="auto"/>
      <w:ind w:left="113" w:hanging="113"/>
    </w:pPr>
    <w:rPr>
      <w:sz w:val="18"/>
      <w:szCs w:val="20"/>
    </w:rPr>
  </w:style>
  <w:style w:type="character" w:customStyle="1" w:styleId="FunotentextZchn">
    <w:name w:val="Fußnotentext Zchn"/>
    <w:basedOn w:val="Absatz-Standardschriftart"/>
    <w:link w:val="Funotentext"/>
    <w:uiPriority w:val="99"/>
    <w:semiHidden/>
    <w:rsid w:val="009F7897"/>
    <w:rPr>
      <w:sz w:val="18"/>
      <w:szCs w:val="20"/>
    </w:rPr>
  </w:style>
  <w:style w:type="character" w:styleId="Hyperlink">
    <w:name w:val="Hyperlink"/>
    <w:basedOn w:val="Absatz-Standardschriftart"/>
    <w:uiPriority w:val="99"/>
    <w:unhideWhenUsed/>
    <w:rsid w:val="0090047B"/>
    <w:rPr>
      <w:color w:val="0000FF" w:themeColor="hyperlink"/>
      <w:u w:val="single"/>
    </w:rPr>
  </w:style>
  <w:style w:type="paragraph" w:styleId="Textkrper">
    <w:name w:val="Body Text"/>
    <w:aliases w:val="Body Text Char"/>
    <w:basedOn w:val="Standard"/>
    <w:link w:val="TextkrperZchn"/>
    <w:semiHidden/>
    <w:rsid w:val="00C21116"/>
    <w:pPr>
      <w:spacing w:after="0" w:line="240" w:lineRule="auto"/>
    </w:pPr>
    <w:rPr>
      <w:rFonts w:ascii="Arial" w:eastAsia="Times New Roman" w:hAnsi="Arial" w:cs="Arial"/>
      <w:sz w:val="19"/>
      <w:szCs w:val="19"/>
      <w:lang w:val="en-US" w:eastAsia="en-US"/>
    </w:rPr>
  </w:style>
  <w:style w:type="character" w:customStyle="1" w:styleId="TextkrperZchn">
    <w:name w:val="Textkörper Zchn"/>
    <w:aliases w:val="Body Text Char Zchn"/>
    <w:basedOn w:val="Absatz-Standardschriftart"/>
    <w:link w:val="Textkrper"/>
    <w:semiHidden/>
    <w:rsid w:val="00C21116"/>
    <w:rPr>
      <w:rFonts w:ascii="Arial" w:eastAsia="Times New Roman" w:hAnsi="Arial" w:cs="Arial"/>
      <w:sz w:val="19"/>
      <w:szCs w:val="19"/>
      <w:lang w:val="en-US" w:eastAsia="en-US"/>
    </w:rPr>
  </w:style>
  <w:style w:type="paragraph" w:styleId="Textkrper2">
    <w:name w:val="Body Text 2"/>
    <w:basedOn w:val="Standard"/>
    <w:link w:val="Textkrper2Zchn"/>
    <w:semiHidden/>
    <w:rsid w:val="00C21116"/>
    <w:pPr>
      <w:tabs>
        <w:tab w:val="left" w:pos="1143"/>
        <w:tab w:val="left" w:pos="3600"/>
        <w:tab w:val="left" w:pos="7200"/>
      </w:tabs>
      <w:spacing w:after="0" w:line="240" w:lineRule="auto"/>
    </w:pPr>
    <w:rPr>
      <w:rFonts w:ascii="Arial" w:eastAsia="Times New Roman" w:hAnsi="Arial" w:cs="Arial"/>
      <w:i/>
      <w:sz w:val="16"/>
      <w:szCs w:val="16"/>
      <w:lang w:val="en-US" w:eastAsia="en-US"/>
    </w:rPr>
  </w:style>
  <w:style w:type="character" w:customStyle="1" w:styleId="Textkrper2Zchn">
    <w:name w:val="Textkörper 2 Zchn"/>
    <w:basedOn w:val="Absatz-Standardschriftart"/>
    <w:link w:val="Textkrper2"/>
    <w:semiHidden/>
    <w:rsid w:val="00C21116"/>
    <w:rPr>
      <w:rFonts w:ascii="Arial" w:eastAsia="Times New Roman" w:hAnsi="Arial" w:cs="Arial"/>
      <w:i/>
      <w:sz w:val="16"/>
      <w:szCs w:val="16"/>
      <w:lang w:val="en-US" w:eastAsia="en-US"/>
    </w:rPr>
  </w:style>
  <w:style w:type="paragraph" w:customStyle="1" w:styleId="Feldtext">
    <w:name w:val="Feldtext"/>
    <w:basedOn w:val="Textkrper"/>
    <w:next w:val="Standard"/>
    <w:rsid w:val="00C21116"/>
    <w:rPr>
      <w:b/>
      <w:lang w:val="de-DE" w:eastAsia="de-DE" w:bidi="de-DE"/>
    </w:rPr>
  </w:style>
  <w:style w:type="character" w:styleId="Platzhaltertext">
    <w:name w:val="Placeholder Text"/>
    <w:basedOn w:val="Absatz-Standardschriftart"/>
    <w:uiPriority w:val="99"/>
    <w:semiHidden/>
    <w:rsid w:val="00A674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C1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C1024"/>
    <w:pPr>
      <w:keepNext/>
      <w:keepLines/>
      <w:spacing w:before="240" w:after="120" w:line="240" w:lineRule="auto"/>
      <w:outlineLvl w:val="1"/>
    </w:pPr>
    <w:rPr>
      <w:rFonts w:asciiTheme="majorHAnsi" w:eastAsiaTheme="majorEastAsia" w:hAnsiTheme="majorHAnsi" w:cstheme="majorBidi"/>
      <w:b/>
      <w:bCs/>
      <w:color w:val="4F81BD"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0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616"/>
  </w:style>
  <w:style w:type="paragraph" w:styleId="Fuzeile">
    <w:name w:val="footer"/>
    <w:basedOn w:val="Standard"/>
    <w:link w:val="FuzeileZchn"/>
    <w:uiPriority w:val="99"/>
    <w:unhideWhenUsed/>
    <w:rsid w:val="00A20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616"/>
  </w:style>
  <w:style w:type="table" w:styleId="Tabellenraster">
    <w:name w:val="Table Grid"/>
    <w:basedOn w:val="NormaleTabelle"/>
    <w:uiPriority w:val="59"/>
    <w:rsid w:val="00A20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inLeerraum">
    <w:name w:val="No Spacing"/>
    <w:uiPriority w:val="1"/>
    <w:qFormat/>
    <w:rsid w:val="00A20616"/>
    <w:pPr>
      <w:spacing w:after="0" w:line="240" w:lineRule="auto"/>
    </w:pPr>
  </w:style>
  <w:style w:type="paragraph" w:styleId="Sprechblasentext">
    <w:name w:val="Balloon Text"/>
    <w:basedOn w:val="Standard"/>
    <w:link w:val="SprechblasentextZchn"/>
    <w:uiPriority w:val="99"/>
    <w:semiHidden/>
    <w:unhideWhenUsed/>
    <w:rsid w:val="007A6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B16"/>
    <w:rPr>
      <w:rFonts w:ascii="Tahoma" w:hAnsi="Tahoma" w:cs="Tahoma"/>
      <w:sz w:val="16"/>
      <w:szCs w:val="16"/>
    </w:rPr>
  </w:style>
  <w:style w:type="character" w:styleId="Zeilennummer">
    <w:name w:val="line number"/>
    <w:basedOn w:val="Absatz-Standardschriftart"/>
    <w:uiPriority w:val="99"/>
    <w:semiHidden/>
    <w:unhideWhenUsed/>
    <w:rsid w:val="00696709"/>
  </w:style>
  <w:style w:type="paragraph" w:styleId="Titel">
    <w:name w:val="Title"/>
    <w:basedOn w:val="Standard"/>
    <w:next w:val="Standard"/>
    <w:link w:val="TitelZchn"/>
    <w:uiPriority w:val="10"/>
    <w:qFormat/>
    <w:rsid w:val="006F181B"/>
    <w:pPr>
      <w:spacing w:before="240" w:after="60" w:line="240" w:lineRule="auto"/>
      <w:jc w:val="center"/>
      <w:outlineLvl w:val="0"/>
    </w:pPr>
    <w:rPr>
      <w:rFonts w:ascii="Cambria" w:eastAsia="SimSun" w:hAnsi="Cambria" w:cs="Times New Roman"/>
      <w:b/>
      <w:bCs/>
      <w:kern w:val="28"/>
      <w:sz w:val="32"/>
      <w:szCs w:val="32"/>
    </w:rPr>
  </w:style>
  <w:style w:type="character" w:customStyle="1" w:styleId="TitelZchn">
    <w:name w:val="Titel Zchn"/>
    <w:basedOn w:val="Absatz-Standardschriftart"/>
    <w:link w:val="Titel"/>
    <w:uiPriority w:val="10"/>
    <w:rsid w:val="006F181B"/>
    <w:rPr>
      <w:rFonts w:ascii="Cambria" w:eastAsia="SimSun" w:hAnsi="Cambria" w:cs="Times New Roman"/>
      <w:b/>
      <w:bCs/>
      <w:kern w:val="28"/>
      <w:sz w:val="32"/>
      <w:szCs w:val="32"/>
    </w:rPr>
  </w:style>
  <w:style w:type="paragraph" w:styleId="Listenabsatz">
    <w:name w:val="List Paragraph"/>
    <w:basedOn w:val="Standard"/>
    <w:uiPriority w:val="34"/>
    <w:qFormat/>
    <w:rsid w:val="001D4524"/>
    <w:pPr>
      <w:ind w:left="720"/>
      <w:contextualSpacing/>
    </w:pPr>
  </w:style>
  <w:style w:type="character" w:customStyle="1" w:styleId="berschrift1Zchn">
    <w:name w:val="Überschrift 1 Zchn"/>
    <w:basedOn w:val="Absatz-Standardschriftart"/>
    <w:link w:val="berschrift1"/>
    <w:uiPriority w:val="9"/>
    <w:rsid w:val="003C102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C1024"/>
    <w:rPr>
      <w:rFonts w:asciiTheme="majorHAnsi" w:eastAsiaTheme="majorEastAsia" w:hAnsiTheme="majorHAnsi" w:cstheme="majorBidi"/>
      <w:b/>
      <w:bCs/>
      <w:color w:val="4F81BD" w:themeColor="accent1"/>
      <w:szCs w:val="26"/>
    </w:rPr>
  </w:style>
  <w:style w:type="character" w:styleId="Kommentarzeichen">
    <w:name w:val="annotation reference"/>
    <w:basedOn w:val="Absatz-Standardschriftart"/>
    <w:uiPriority w:val="99"/>
    <w:semiHidden/>
    <w:unhideWhenUsed/>
    <w:rsid w:val="00F97BA7"/>
    <w:rPr>
      <w:sz w:val="16"/>
      <w:szCs w:val="16"/>
    </w:rPr>
  </w:style>
  <w:style w:type="paragraph" w:styleId="Kommentartext">
    <w:name w:val="annotation text"/>
    <w:basedOn w:val="Standard"/>
    <w:link w:val="KommentartextZchn"/>
    <w:uiPriority w:val="99"/>
    <w:semiHidden/>
    <w:unhideWhenUsed/>
    <w:rsid w:val="00F97B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7BA7"/>
    <w:rPr>
      <w:sz w:val="20"/>
      <w:szCs w:val="20"/>
    </w:rPr>
  </w:style>
  <w:style w:type="paragraph" w:styleId="Kommentarthema">
    <w:name w:val="annotation subject"/>
    <w:basedOn w:val="Kommentartext"/>
    <w:next w:val="Kommentartext"/>
    <w:link w:val="KommentarthemaZchn"/>
    <w:uiPriority w:val="99"/>
    <w:semiHidden/>
    <w:unhideWhenUsed/>
    <w:rsid w:val="00F97BA7"/>
    <w:rPr>
      <w:b/>
      <w:bCs/>
    </w:rPr>
  </w:style>
  <w:style w:type="character" w:customStyle="1" w:styleId="KommentarthemaZchn">
    <w:name w:val="Kommentarthema Zchn"/>
    <w:basedOn w:val="KommentartextZchn"/>
    <w:link w:val="Kommentarthema"/>
    <w:uiPriority w:val="99"/>
    <w:semiHidden/>
    <w:rsid w:val="00F97BA7"/>
    <w:rPr>
      <w:b/>
      <w:bCs/>
      <w:sz w:val="20"/>
      <w:szCs w:val="20"/>
    </w:rPr>
  </w:style>
  <w:style w:type="paragraph" w:styleId="Funotentext">
    <w:name w:val="footnote text"/>
    <w:basedOn w:val="Standard"/>
    <w:link w:val="FunotentextZchn"/>
    <w:uiPriority w:val="99"/>
    <w:semiHidden/>
    <w:unhideWhenUsed/>
    <w:rsid w:val="009F7897"/>
    <w:pPr>
      <w:spacing w:after="0" w:line="240" w:lineRule="auto"/>
      <w:ind w:left="113" w:hanging="113"/>
    </w:pPr>
    <w:rPr>
      <w:sz w:val="18"/>
      <w:szCs w:val="20"/>
    </w:rPr>
  </w:style>
  <w:style w:type="character" w:customStyle="1" w:styleId="FunotentextZchn">
    <w:name w:val="Fußnotentext Zchn"/>
    <w:basedOn w:val="Absatz-Standardschriftart"/>
    <w:link w:val="Funotentext"/>
    <w:uiPriority w:val="99"/>
    <w:semiHidden/>
    <w:rsid w:val="009F7897"/>
    <w:rPr>
      <w:sz w:val="18"/>
      <w:szCs w:val="20"/>
    </w:rPr>
  </w:style>
  <w:style w:type="character" w:styleId="Hyperlink">
    <w:name w:val="Hyperlink"/>
    <w:basedOn w:val="Absatz-Standardschriftart"/>
    <w:uiPriority w:val="99"/>
    <w:unhideWhenUsed/>
    <w:rsid w:val="0090047B"/>
    <w:rPr>
      <w:color w:val="0000FF" w:themeColor="hyperlink"/>
      <w:u w:val="single"/>
    </w:rPr>
  </w:style>
  <w:style w:type="paragraph" w:styleId="Textkrper">
    <w:name w:val="Body Text"/>
    <w:aliases w:val="Body Text Char"/>
    <w:basedOn w:val="Standard"/>
    <w:link w:val="TextkrperZchn"/>
    <w:semiHidden/>
    <w:rsid w:val="00C21116"/>
    <w:pPr>
      <w:spacing w:after="0" w:line="240" w:lineRule="auto"/>
    </w:pPr>
    <w:rPr>
      <w:rFonts w:ascii="Arial" w:eastAsia="Times New Roman" w:hAnsi="Arial" w:cs="Arial"/>
      <w:sz w:val="19"/>
      <w:szCs w:val="19"/>
      <w:lang w:val="en-US" w:eastAsia="en-US"/>
    </w:rPr>
  </w:style>
  <w:style w:type="character" w:customStyle="1" w:styleId="TextkrperZchn">
    <w:name w:val="Textkörper Zchn"/>
    <w:aliases w:val="Body Text Char Zchn"/>
    <w:basedOn w:val="Absatz-Standardschriftart"/>
    <w:link w:val="Textkrper"/>
    <w:semiHidden/>
    <w:rsid w:val="00C21116"/>
    <w:rPr>
      <w:rFonts w:ascii="Arial" w:eastAsia="Times New Roman" w:hAnsi="Arial" w:cs="Arial"/>
      <w:sz w:val="19"/>
      <w:szCs w:val="19"/>
      <w:lang w:val="en-US" w:eastAsia="en-US"/>
    </w:rPr>
  </w:style>
  <w:style w:type="paragraph" w:styleId="Textkrper2">
    <w:name w:val="Body Text 2"/>
    <w:basedOn w:val="Standard"/>
    <w:link w:val="Textkrper2Zchn"/>
    <w:semiHidden/>
    <w:rsid w:val="00C21116"/>
    <w:pPr>
      <w:tabs>
        <w:tab w:val="left" w:pos="1143"/>
        <w:tab w:val="left" w:pos="3600"/>
        <w:tab w:val="left" w:pos="7200"/>
      </w:tabs>
      <w:spacing w:after="0" w:line="240" w:lineRule="auto"/>
    </w:pPr>
    <w:rPr>
      <w:rFonts w:ascii="Arial" w:eastAsia="Times New Roman" w:hAnsi="Arial" w:cs="Arial"/>
      <w:i/>
      <w:sz w:val="16"/>
      <w:szCs w:val="16"/>
      <w:lang w:val="en-US" w:eastAsia="en-US"/>
    </w:rPr>
  </w:style>
  <w:style w:type="character" w:customStyle="1" w:styleId="Textkrper2Zchn">
    <w:name w:val="Textkörper 2 Zchn"/>
    <w:basedOn w:val="Absatz-Standardschriftart"/>
    <w:link w:val="Textkrper2"/>
    <w:semiHidden/>
    <w:rsid w:val="00C21116"/>
    <w:rPr>
      <w:rFonts w:ascii="Arial" w:eastAsia="Times New Roman" w:hAnsi="Arial" w:cs="Arial"/>
      <w:i/>
      <w:sz w:val="16"/>
      <w:szCs w:val="16"/>
      <w:lang w:val="en-US" w:eastAsia="en-US"/>
    </w:rPr>
  </w:style>
  <w:style w:type="paragraph" w:customStyle="1" w:styleId="Feldtext">
    <w:name w:val="Feldtext"/>
    <w:basedOn w:val="Textkrper"/>
    <w:next w:val="Standard"/>
    <w:rsid w:val="00C21116"/>
    <w:rPr>
      <w:b/>
      <w:lang w:val="de-DE" w:eastAsia="de-DE" w:bidi="de-DE"/>
    </w:rPr>
  </w:style>
  <w:style w:type="character" w:styleId="Platzhaltertext">
    <w:name w:val="Placeholder Text"/>
    <w:basedOn w:val="Absatz-Standardschriftart"/>
    <w:uiPriority w:val="99"/>
    <w:semiHidden/>
    <w:rsid w:val="00A674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0004">
      <w:bodyDiv w:val="1"/>
      <w:marLeft w:val="0"/>
      <w:marRight w:val="0"/>
      <w:marTop w:val="0"/>
      <w:marBottom w:val="0"/>
      <w:divBdr>
        <w:top w:val="none" w:sz="0" w:space="0" w:color="auto"/>
        <w:left w:val="none" w:sz="0" w:space="0" w:color="auto"/>
        <w:bottom w:val="none" w:sz="0" w:space="0" w:color="auto"/>
        <w:right w:val="none" w:sz="0" w:space="0" w:color="auto"/>
      </w:divBdr>
    </w:div>
    <w:div w:id="19643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gela.Bardt-Schmitz@uni-flensburg.d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uni-flernsburg.de/pund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ziimbet\Documents\Office%20Vorlagen\Briefkopf%20PuO%20und%20Jackst&#228;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A31280261D4555A3907E00177FD94A"/>
        <w:category>
          <w:name w:val="Allgemein"/>
          <w:gallery w:val="placeholder"/>
        </w:category>
        <w:types>
          <w:type w:val="bbPlcHdr"/>
        </w:types>
        <w:behaviors>
          <w:behavior w:val="content"/>
        </w:behaviors>
        <w:guid w:val="{7B2DE54B-DDA8-4C59-8749-065A6007BFBD}"/>
      </w:docPartPr>
      <w:docPartBody>
        <w:p w:rsidR="00B229DA" w:rsidRDefault="00EA3F5D" w:rsidP="00EA3F5D">
          <w:pPr>
            <w:pStyle w:val="4CA31280261D4555A3907E00177FD94A"/>
          </w:pPr>
          <w:r w:rsidRPr="00D14F8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E4"/>
    <w:rsid w:val="002A7241"/>
    <w:rsid w:val="004E42E4"/>
    <w:rsid w:val="008E5ECB"/>
    <w:rsid w:val="00B229DA"/>
    <w:rsid w:val="00EA3F5D"/>
    <w:rsid w:val="00FB1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3F5D"/>
    <w:rPr>
      <w:color w:val="808080"/>
    </w:rPr>
  </w:style>
  <w:style w:type="paragraph" w:customStyle="1" w:styleId="4CA31280261D4555A3907E00177FD94A">
    <w:name w:val="4CA31280261D4555A3907E00177FD94A"/>
    <w:rsid w:val="00EA3F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3F5D"/>
    <w:rPr>
      <w:color w:val="808080"/>
    </w:rPr>
  </w:style>
  <w:style w:type="paragraph" w:customStyle="1" w:styleId="4CA31280261D4555A3907E00177FD94A">
    <w:name w:val="4CA31280261D4555A3907E00177FD94A"/>
    <w:rsid w:val="00EA3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77ED-269C-493B-86A5-EFB52044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PuO und Jackstädt.dotx</Template>
  <TotalTime>0</TotalTime>
  <Pages>1</Pages>
  <Words>225</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Briefpapier der Universität Flensburg</vt:lpstr>
    </vt:vector>
  </TitlesOfParts>
  <Company>Universität Flensburg, ZIMT</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der Universität Flensburg</dc:title>
  <dc:creator>Prof. Dr. Thomas Behrends</dc:creator>
  <cp:lastModifiedBy>Zierke, Larissa</cp:lastModifiedBy>
  <cp:revision>2</cp:revision>
  <cp:lastPrinted>2017-04-03T09:02:00Z</cp:lastPrinted>
  <dcterms:created xsi:type="dcterms:W3CDTF">2017-04-12T07:45:00Z</dcterms:created>
  <dcterms:modified xsi:type="dcterms:W3CDTF">2017-04-12T07:45:00Z</dcterms:modified>
</cp:coreProperties>
</file>