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033"/>
        <w:gridCol w:w="745"/>
      </w:tblGrid>
      <w:tr w:rsidR="00530B3E" w:rsidRPr="008F6D8C" w:rsidTr="008F6D8C">
        <w:trPr>
          <w:trHeight w:hRule="exact" w:val="612"/>
        </w:trPr>
        <w:tc>
          <w:tcPr>
            <w:tcW w:w="5778" w:type="dxa"/>
            <w:gridSpan w:val="2"/>
            <w:vAlign w:val="bottom"/>
          </w:tcPr>
          <w:p w:rsidR="00530B3E" w:rsidRPr="008F6D8C" w:rsidRDefault="00530B3E" w:rsidP="008F6D8C">
            <w:pPr>
              <w:spacing w:after="0" w:line="240" w:lineRule="auto"/>
              <w:rPr>
                <w:sz w:val="16"/>
                <w:szCs w:val="16"/>
              </w:rPr>
            </w:pPr>
            <w:r w:rsidRPr="008F6D8C">
              <w:rPr>
                <w:sz w:val="16"/>
                <w:szCs w:val="16"/>
              </w:rPr>
              <w:t>Universität Flensburg - Auf dem Campus 1 - 24943 Flensburg</w:t>
            </w:r>
          </w:p>
        </w:tc>
      </w:tr>
      <w:tr w:rsidR="00530B3E" w:rsidRPr="008F6D8C" w:rsidTr="008F6D8C">
        <w:trPr>
          <w:gridAfter w:val="1"/>
          <w:wAfter w:w="745" w:type="dxa"/>
          <w:trHeight w:hRule="exact" w:val="80"/>
        </w:trPr>
        <w:tc>
          <w:tcPr>
            <w:tcW w:w="5033" w:type="dxa"/>
            <w:vAlign w:val="bottom"/>
          </w:tcPr>
          <w:p w:rsidR="00530B3E" w:rsidRPr="008F6D8C" w:rsidRDefault="00530B3E" w:rsidP="008F6D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0B3E" w:rsidRPr="008F6D8C" w:rsidTr="008F6D8C">
        <w:trPr>
          <w:gridAfter w:val="1"/>
          <w:wAfter w:w="745" w:type="dxa"/>
          <w:cantSplit/>
          <w:trHeight w:hRule="exact" w:val="2103"/>
        </w:trPr>
        <w:tc>
          <w:tcPr>
            <w:tcW w:w="5033" w:type="dxa"/>
            <w:vAlign w:val="center"/>
          </w:tcPr>
          <w:p w:rsidR="00530B3E" w:rsidRPr="00CF77BF" w:rsidRDefault="00530B3E" w:rsidP="006B7B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8763" w:tblpY="-1136"/>
        <w:tblW w:w="3054" w:type="dxa"/>
        <w:tblLayout w:type="fixed"/>
        <w:tblLook w:val="00A0" w:firstRow="1" w:lastRow="0" w:firstColumn="1" w:lastColumn="0" w:noHBand="0" w:noVBand="0"/>
      </w:tblPr>
      <w:tblGrid>
        <w:gridCol w:w="3054"/>
      </w:tblGrid>
      <w:tr w:rsidR="00530B3E" w:rsidRPr="008F6D8C" w:rsidTr="008F6D8C">
        <w:tc>
          <w:tcPr>
            <w:tcW w:w="3054" w:type="dxa"/>
          </w:tcPr>
          <w:p w:rsidR="00530B3E" w:rsidRPr="008F6D8C" w:rsidRDefault="00530B3E" w:rsidP="008F6D8C">
            <w:pPr>
              <w:spacing w:after="0" w:line="240" w:lineRule="auto"/>
            </w:pPr>
          </w:p>
        </w:tc>
      </w:tr>
    </w:tbl>
    <w:p w:rsidR="006B7B73" w:rsidRDefault="006B7B73" w:rsidP="006B7B7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20561" w:rsidRPr="00CE4ECF" w:rsidRDefault="00620561" w:rsidP="006B7B7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20561" w:rsidRPr="00CE4ECF" w:rsidRDefault="00620561" w:rsidP="006B7B7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</w:p>
    <w:p w:rsidR="006B7B73" w:rsidRPr="00AE2BE3" w:rsidRDefault="00AE2BE3" w:rsidP="006B7B7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AE2BE3">
        <w:rPr>
          <w:rFonts w:ascii="Arial" w:eastAsia="Times New Roman" w:hAnsi="Arial" w:cs="Arial"/>
          <w:b/>
          <w:sz w:val="24"/>
          <w:szCs w:val="20"/>
          <w:lang w:val="en-US"/>
        </w:rPr>
        <w:t>Registration for the Master Thesis</w:t>
      </w:r>
    </w:p>
    <w:p w:rsidR="006B7B73" w:rsidRPr="00CE4ECF" w:rsidRDefault="006B7B73" w:rsidP="006B7B7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pPr w:leftFromText="141" w:rightFromText="141" w:vertAnchor="text" w:horzAnchor="margin" w:tblpY="525"/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961"/>
      </w:tblGrid>
      <w:tr w:rsidR="00AE2BE3" w:rsidRPr="00AE2BE3" w:rsidTr="0080323B">
        <w:trPr>
          <w:trHeight w:val="48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  <w:proofErr w:type="gramStart"/>
            <w:r w:rsidRPr="00AE2BE3">
              <w:rPr>
                <w:rFonts w:ascii="Arial" w:eastAsia="Times New Roman" w:hAnsi="Arial"/>
                <w:lang w:val="it-IT"/>
              </w:rPr>
              <w:t>Family</w:t>
            </w:r>
            <w:proofErr w:type="gramEnd"/>
            <w:r w:rsidRPr="00AE2BE3">
              <w:rPr>
                <w:rFonts w:ascii="Arial" w:eastAsia="Times New Roman" w:hAnsi="Arial"/>
                <w:lang w:val="it-IT"/>
              </w:rPr>
              <w:t xml:space="preserve"> </w:t>
            </w:r>
            <w:proofErr w:type="spellStart"/>
            <w:r w:rsidRPr="00AE2BE3">
              <w:rPr>
                <w:rFonts w:ascii="Arial" w:eastAsia="Times New Roman" w:hAnsi="Arial"/>
                <w:lang w:val="it-IT"/>
              </w:rPr>
              <w:t>Name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b/>
                <w:lang w:val="it-IT"/>
              </w:rPr>
            </w:pPr>
          </w:p>
        </w:tc>
      </w:tr>
      <w:tr w:rsidR="00AE2BE3" w:rsidRPr="00AE2BE3" w:rsidTr="0080323B">
        <w:trPr>
          <w:trHeight w:val="49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  <w:r w:rsidRPr="00AE2BE3">
              <w:rPr>
                <w:rFonts w:ascii="Arial" w:eastAsia="Times New Roman" w:hAnsi="Arial"/>
                <w:lang w:val="it-IT"/>
              </w:rPr>
              <w:t xml:space="preserve">First </w:t>
            </w:r>
            <w:proofErr w:type="spellStart"/>
            <w:r w:rsidRPr="00AE2BE3">
              <w:rPr>
                <w:rFonts w:ascii="Arial" w:eastAsia="Times New Roman" w:hAnsi="Arial"/>
                <w:lang w:val="it-IT"/>
              </w:rPr>
              <w:t>Name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AE2BE3" w:rsidRPr="0080323B" w:rsidTr="0080323B">
        <w:trPr>
          <w:trHeight w:val="1226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en-US"/>
              </w:rPr>
            </w:pPr>
            <w:r w:rsidRPr="00AE2BE3">
              <w:rPr>
                <w:rFonts w:ascii="Arial" w:eastAsia="Times New Roman" w:hAnsi="Arial"/>
                <w:lang w:val="en-US"/>
              </w:rPr>
              <w:t>Date:</w:t>
            </w:r>
          </w:p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en-US"/>
              </w:rPr>
            </w:pPr>
            <w:r w:rsidRPr="00AE2BE3">
              <w:rPr>
                <w:rFonts w:ascii="Arial" w:eastAsia="Times New Roman" w:hAnsi="Arial"/>
                <w:lang w:val="en-US"/>
              </w:rPr>
              <w:t>Place:</w:t>
            </w:r>
          </w:p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  <w:r w:rsidRPr="00AE2BE3">
              <w:rPr>
                <w:rFonts w:ascii="Arial" w:eastAsia="Times New Roman" w:hAnsi="Arial"/>
                <w:lang w:val="en-US"/>
              </w:rPr>
              <w:t>Country of Birth: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AE2BE3" w:rsidRPr="00AE2BE3" w:rsidTr="0080323B">
        <w:trPr>
          <w:trHeight w:val="48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en-US"/>
              </w:rPr>
            </w:pPr>
            <w:r w:rsidRPr="00AE2BE3">
              <w:rPr>
                <w:rFonts w:ascii="Arial" w:eastAsia="Times New Roman" w:hAnsi="Arial"/>
                <w:lang w:val="en-US"/>
              </w:rPr>
              <w:t>Matriculation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AE2BE3" w:rsidRPr="0080323B" w:rsidTr="0080323B">
        <w:trPr>
          <w:trHeight w:val="48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en-US"/>
              </w:rPr>
            </w:pPr>
            <w:r w:rsidRPr="00AE2BE3">
              <w:rPr>
                <w:rFonts w:ascii="Arial" w:eastAsia="Times New Roman" w:hAnsi="Arial"/>
                <w:lang w:val="en-US"/>
              </w:rPr>
              <w:t>Title of the Master Thesis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AE2BE3" w:rsidRPr="00AE2BE3" w:rsidTr="0080323B">
        <w:trPr>
          <w:trHeight w:val="49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Pr="00AE2BE3" w:rsidRDefault="00330C0E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</w:rPr>
            </w:pPr>
            <w:proofErr w:type="spellStart"/>
            <w:r>
              <w:rPr>
                <w:rFonts w:ascii="Arial" w:eastAsia="Times New Roman" w:hAnsi="Arial"/>
              </w:rPr>
              <w:t>Examiner</w:t>
            </w:r>
            <w:proofErr w:type="spellEnd"/>
            <w:r>
              <w:rPr>
                <w:rFonts w:ascii="Arial" w:eastAsia="Times New Roman" w:hAnsi="Arial"/>
              </w:rPr>
              <w:t xml:space="preserve">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BE3" w:rsidRPr="00AE2BE3" w:rsidRDefault="00AE2BE3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</w:rPr>
            </w:pPr>
          </w:p>
        </w:tc>
      </w:tr>
      <w:tr w:rsidR="00330C0E" w:rsidRPr="00AE2BE3" w:rsidTr="0080323B">
        <w:trPr>
          <w:trHeight w:val="48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0E" w:rsidRDefault="00330C0E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</w:rPr>
            </w:pPr>
            <w:proofErr w:type="spellStart"/>
            <w:r>
              <w:rPr>
                <w:rFonts w:ascii="Arial" w:eastAsia="Times New Roman" w:hAnsi="Arial"/>
              </w:rPr>
              <w:t>Examiner</w:t>
            </w:r>
            <w:proofErr w:type="spellEnd"/>
            <w:r>
              <w:rPr>
                <w:rFonts w:ascii="Arial" w:eastAsia="Times New Roman" w:hAnsi="Arial"/>
              </w:rPr>
              <w:t xml:space="preserve"> 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0E" w:rsidRPr="00AE2BE3" w:rsidRDefault="00330C0E" w:rsidP="00AE2BE3">
            <w:pPr>
              <w:spacing w:before="120" w:after="120" w:line="240" w:lineRule="auto"/>
              <w:ind w:right="28"/>
              <w:jc w:val="both"/>
              <w:rPr>
                <w:rFonts w:ascii="Arial" w:eastAsia="Times New Roman" w:hAnsi="Arial"/>
              </w:rPr>
            </w:pPr>
          </w:p>
        </w:tc>
      </w:tr>
    </w:tbl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E2BE3" w:rsidRPr="00AE2BE3" w:rsidRDefault="00330C0E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_________________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__________________</w:t>
      </w:r>
      <w:r w:rsidR="00AE2BE3" w:rsidRPr="00AE2BE3">
        <w:rPr>
          <w:rFonts w:ascii="Arial" w:eastAsia="Times New Roman" w:hAnsi="Arial" w:cs="Arial"/>
          <w:sz w:val="24"/>
          <w:szCs w:val="20"/>
        </w:rPr>
        <w:tab/>
      </w:r>
    </w:p>
    <w:p w:rsidR="006B7B73" w:rsidRPr="00CE4ECF" w:rsidRDefault="00AE2BE3" w:rsidP="00AE2BE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proofErr w:type="spellStart"/>
      <w:r>
        <w:rPr>
          <w:rFonts w:ascii="Arial" w:eastAsia="Times New Roman" w:hAnsi="Arial" w:cs="Arial"/>
          <w:sz w:val="24"/>
          <w:szCs w:val="20"/>
        </w:rPr>
        <w:t>Signature</w:t>
      </w:r>
      <w:proofErr w:type="spellEnd"/>
      <w:r>
        <w:rPr>
          <w:rFonts w:ascii="Arial" w:eastAsia="Times New Roman" w:hAnsi="Arial" w:cs="Arial"/>
          <w:sz w:val="24"/>
          <w:szCs w:val="20"/>
        </w:rPr>
        <w:t xml:space="preserve"> / Student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proofErr w:type="spellStart"/>
      <w:r w:rsidRPr="00AE2BE3">
        <w:rPr>
          <w:rFonts w:ascii="Arial" w:eastAsia="Times New Roman" w:hAnsi="Arial" w:cs="Arial"/>
          <w:sz w:val="24"/>
          <w:szCs w:val="20"/>
        </w:rPr>
        <w:t>Signature</w:t>
      </w:r>
      <w:proofErr w:type="spellEnd"/>
      <w:r w:rsidRPr="00AE2BE3">
        <w:rPr>
          <w:rFonts w:ascii="Arial" w:eastAsia="Times New Roman" w:hAnsi="Arial" w:cs="Arial"/>
          <w:sz w:val="24"/>
          <w:szCs w:val="20"/>
        </w:rPr>
        <w:t xml:space="preserve"> / 1. </w:t>
      </w:r>
      <w:proofErr w:type="spellStart"/>
      <w:r w:rsidRPr="00AE2BE3">
        <w:rPr>
          <w:rFonts w:ascii="Arial" w:eastAsia="Times New Roman" w:hAnsi="Arial" w:cs="Arial"/>
          <w:sz w:val="24"/>
          <w:szCs w:val="20"/>
        </w:rPr>
        <w:t>Examiner</w:t>
      </w:r>
      <w:proofErr w:type="spellEnd"/>
    </w:p>
    <w:p w:rsidR="006B7B73" w:rsidRPr="00CE4ECF" w:rsidRDefault="006B7B73" w:rsidP="006B7B7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sectPr w:rsidR="006B7B73" w:rsidRPr="00CE4ECF" w:rsidSect="003A6F67">
      <w:footerReference w:type="default" r:id="rId8"/>
      <w:headerReference w:type="first" r:id="rId9"/>
      <w:pgSz w:w="11906" w:h="16838"/>
      <w:pgMar w:top="1423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E3" w:rsidRDefault="00AE2BE3" w:rsidP="00A20616">
      <w:pPr>
        <w:spacing w:after="0" w:line="240" w:lineRule="auto"/>
      </w:pPr>
      <w:r>
        <w:separator/>
      </w:r>
    </w:p>
  </w:endnote>
  <w:endnote w:type="continuationSeparator" w:id="0">
    <w:p w:rsidR="00AE2BE3" w:rsidRDefault="00AE2BE3" w:rsidP="00A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3" w:rsidRDefault="0080323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397.4pt;margin-top:10.95pt;width:63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Tafw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" stroked="f">
          <v:textbox>
            <w:txbxContent>
              <w:p w:rsidR="00AE2BE3" w:rsidRPr="008F6D8C" w:rsidRDefault="00AE2BE3" w:rsidP="00FD02E8">
                <w:pPr>
                  <w:rPr>
                    <w:color w:val="404040"/>
                  </w:rPr>
                </w:pPr>
                <w:r w:rsidRPr="008F6D8C">
                  <w:rPr>
                    <w:color w:val="404040"/>
                    <w:sz w:val="16"/>
                    <w:szCs w:val="16"/>
                  </w:rPr>
                  <w:t xml:space="preserve">Seite </w: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begin"/>
                </w:r>
                <w:r w:rsidRPr="008F6D8C">
                  <w:rPr>
                    <w:color w:val="404040"/>
                    <w:sz w:val="16"/>
                    <w:szCs w:val="16"/>
                  </w:rPr>
                  <w:instrText xml:space="preserve"> PAGE </w:instrTex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separate"/>
                </w:r>
                <w:r w:rsidR="00330C0E">
                  <w:rPr>
                    <w:noProof/>
                    <w:color w:val="404040"/>
                    <w:sz w:val="16"/>
                    <w:szCs w:val="16"/>
                  </w:rPr>
                  <w:t>2</w: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end"/>
                </w:r>
                <w:r w:rsidRPr="008F6D8C">
                  <w:rPr>
                    <w:color w:val="404040"/>
                    <w:sz w:val="16"/>
                    <w:szCs w:val="16"/>
                  </w:rPr>
                  <w:t xml:space="preserve"> von </w: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begin"/>
                </w:r>
                <w:r w:rsidRPr="008F6D8C">
                  <w:rPr>
                    <w:color w:val="404040"/>
                    <w:sz w:val="16"/>
                    <w:szCs w:val="16"/>
                  </w:rPr>
                  <w:instrText xml:space="preserve"> NUMPAGES  </w:instrTex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separate"/>
                </w:r>
                <w:r w:rsidR="00330C0E">
                  <w:rPr>
                    <w:noProof/>
                    <w:color w:val="404040"/>
                    <w:sz w:val="16"/>
                    <w:szCs w:val="16"/>
                  </w:rPr>
                  <w:t>2</w:t>
                </w:r>
                <w:r w:rsidRPr="008F6D8C">
                  <w:rPr>
                    <w:color w:val="404040"/>
                    <w:sz w:val="16"/>
                    <w:szCs w:val="16"/>
                  </w:rPr>
                  <w:fldChar w:fldCharType="end"/>
                </w:r>
              </w:p>
              <w:p w:rsidR="00AE2BE3" w:rsidRPr="008F6D8C" w:rsidRDefault="00AE2BE3" w:rsidP="00FD02E8">
                <w:pPr>
                  <w:rPr>
                    <w:color w:val="40404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E3" w:rsidRDefault="00AE2BE3" w:rsidP="00A20616">
      <w:pPr>
        <w:spacing w:after="0" w:line="240" w:lineRule="auto"/>
      </w:pPr>
      <w:r>
        <w:separator/>
      </w:r>
    </w:p>
  </w:footnote>
  <w:footnote w:type="continuationSeparator" w:id="0">
    <w:p w:rsidR="00AE2BE3" w:rsidRDefault="00AE2BE3" w:rsidP="00A2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6" w:type="dxa"/>
      <w:tblInd w:w="-22" w:type="dxa"/>
      <w:tblLook w:val="00A0" w:firstRow="1" w:lastRow="0" w:firstColumn="1" w:lastColumn="0" w:noHBand="0" w:noVBand="0"/>
    </w:tblPr>
    <w:tblGrid>
      <w:gridCol w:w="9486"/>
    </w:tblGrid>
    <w:tr w:rsidR="00AE2BE3" w:rsidRPr="008F6D8C" w:rsidTr="008F6D8C">
      <w:trPr>
        <w:cantSplit/>
        <w:trHeight w:hRule="exact" w:val="851"/>
      </w:trPr>
      <w:tc>
        <w:tcPr>
          <w:tcW w:w="9486" w:type="dxa"/>
        </w:tcPr>
        <w:p w:rsidR="00AE2BE3" w:rsidRPr="008F6D8C" w:rsidRDefault="0080323B" w:rsidP="00E97AAC">
          <w:pPr>
            <w:pStyle w:val="Kopfzeile"/>
            <w:rPr>
              <w:rFonts w:cs="Calibri"/>
              <w:noProof/>
              <w:color w:val="0067AC"/>
              <w:sz w:val="4"/>
              <w:szCs w:val="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50" type="#_x0000_t202" style="position:absolute;margin-left:-5.2pt;margin-top:7.05pt;width:312pt;height:77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+NEAMAAL0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" filled="f" stroked="f" insetpen="t">
                <v:textbox style="mso-next-textbox:#Text Box 3" inset="2.88pt,2.88pt,2.88pt,2.88pt">
                  <w:txbxContent>
                    <w:p w:rsidR="00AE2BE3" w:rsidRPr="006D201C" w:rsidRDefault="00AE2BE3" w:rsidP="0059699A">
                      <w:pPr>
                        <w:widowControl w:val="0"/>
                        <w:rPr>
                          <w:rFonts w:cs="Calibri"/>
                          <w:sz w:val="60"/>
                          <w:szCs w:val="60"/>
                        </w:rPr>
                      </w:pPr>
                      <w:r>
                        <w:rPr>
                          <w:rFonts w:cs="Calibri"/>
                          <w:bCs/>
                          <w:noProof/>
                          <w:color w:val="1A78BF"/>
                          <w:sz w:val="60"/>
                          <w:szCs w:val="60"/>
                        </w:rPr>
                        <w:drawing>
                          <wp:inline distT="0" distB="0" distL="0" distR="0" wp14:anchorId="787182D9" wp14:editId="35B5B0E0">
                            <wp:extent cx="2959100" cy="724096"/>
                            <wp:effectExtent l="0" t="0" r="0" b="0"/>
                            <wp:docPr id="4" name="Grafik 4" descr="S:\1 - Sekretariat\1 - 0 Vorlagen\europa-universitaet-flensburg-hauptlogo-rgb-300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1 - Sekretariat\1 - 0 Vorlagen\europa-universitaet-flensburg-hauptlogo-rgb-300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564" cy="72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AE2BE3" w:rsidRPr="008F6D8C">
            <w:rPr>
              <w:rFonts w:cs="Calibri"/>
              <w:noProof/>
              <w:color w:val="0067AC"/>
              <w:sz w:val="4"/>
              <w:szCs w:val="4"/>
            </w:rPr>
            <w:br/>
          </w:r>
          <w:r w:rsidR="00AE2BE3" w:rsidRPr="008F6D8C">
            <w:rPr>
              <w:rFonts w:cs="Calibri"/>
              <w:noProof/>
              <w:color w:val="0067AC"/>
              <w:sz w:val="4"/>
              <w:szCs w:val="4"/>
            </w:rPr>
            <w:br/>
          </w:r>
          <w:r w:rsidR="00AE2BE3" w:rsidRPr="008F6D8C">
            <w:rPr>
              <w:rFonts w:cs="Calibri"/>
              <w:noProof/>
              <w:color w:val="0067AC"/>
              <w:sz w:val="4"/>
              <w:szCs w:val="4"/>
            </w:rPr>
            <w:br/>
          </w:r>
        </w:p>
        <w:p w:rsidR="00AE2BE3" w:rsidRPr="002427BE" w:rsidRDefault="0080323B" w:rsidP="002427BE">
          <w:pPr>
            <w:pStyle w:val="Kopfzeile"/>
            <w:tabs>
              <w:tab w:val="clear" w:pos="4536"/>
              <w:tab w:val="clear" w:pos="9072"/>
              <w:tab w:val="left" w:pos="8550"/>
            </w:tabs>
            <w:rPr>
              <w:rFonts w:cs="Calibri"/>
              <w:color w:val="0076BD"/>
              <w:sz w:val="24"/>
              <w:szCs w:val="24"/>
            </w:rPr>
          </w:pPr>
          <w:r>
            <w:rPr>
              <w:rFonts w:cs="Calibri"/>
              <w:noProof/>
              <w:color w:val="0076BD"/>
              <w:sz w:val="52"/>
              <w:szCs w:val="52"/>
            </w:rPr>
            <w:pict>
              <v:shape id="_x0000_s2057" type="#_x0000_t202" style="position:absolute;margin-left:333.3pt;margin-top:7.8pt;width:163.5pt;height:66.5pt;z-index:251660288">
                <v:textbox>
                  <w:txbxContent>
                    <w:p w:rsidR="00AE2BE3" w:rsidRPr="002427BE" w:rsidRDefault="00AE2BE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427BE">
                        <w:rPr>
                          <w:sz w:val="18"/>
                          <w:szCs w:val="18"/>
                          <w:lang w:val="en-US"/>
                        </w:rPr>
                        <w:t>Energy and Environmental Management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in Developing Countries</w:t>
                      </w:r>
                      <w:r w:rsidRPr="002427B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AE2BE3" w:rsidRPr="008F6D8C">
            <w:rPr>
              <w:rFonts w:cs="Calibri"/>
              <w:noProof/>
              <w:color w:val="0076BD"/>
              <w:sz w:val="52"/>
              <w:szCs w:val="52"/>
            </w:rPr>
            <w:t xml:space="preserve"> </w:t>
          </w: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2052" type="#_x0000_t32" style="position:absolute;margin-left:367.45pt;margin-top:1.7pt;width:0;height:799.5pt;z-index:251655168;visibility:visible;mso-wrap-distance-left:3.17497mm;mso-wrap-distance-right:3.17497mm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" strokecolor="#f2f2f2" strokeweight="3pt">
                <v:stroke dashstyle="1 1"/>
                <w10:wrap anchory="page"/>
              </v:shape>
            </w:pict>
          </w:r>
          <w:r w:rsidR="00AE2BE3">
            <w:rPr>
              <w:rFonts w:cs="Calibri"/>
              <w:noProof/>
              <w:color w:val="0076BD"/>
              <w:sz w:val="52"/>
              <w:szCs w:val="52"/>
            </w:rPr>
            <w:tab/>
          </w:r>
        </w:p>
      </w:tc>
    </w:tr>
    <w:tr w:rsidR="00AE2BE3" w:rsidRPr="00B502FC" w:rsidTr="00C40B05">
      <w:trPr>
        <w:trHeight w:hRule="exact" w:val="1127"/>
      </w:trPr>
      <w:tc>
        <w:tcPr>
          <w:tcW w:w="9486" w:type="dxa"/>
          <w:tcMar>
            <w:left w:w="130" w:type="dxa"/>
          </w:tcMar>
        </w:tcPr>
        <w:p w:rsidR="00AE2BE3" w:rsidRDefault="00AE2BE3" w:rsidP="00B502FC">
          <w:pPr>
            <w:pStyle w:val="berschrift1A"/>
            <w:tabs>
              <w:tab w:val="left" w:pos="567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</w:tabs>
            <w:rPr>
              <w:rFonts w:ascii="Helvetica Neue Medium" w:hAnsi="Helvetica Neue Medium"/>
              <w:b/>
              <w:sz w:val="20"/>
              <w:lang w:val="en-GB"/>
            </w:rPr>
          </w:pPr>
          <w:r>
            <w:rPr>
              <w:rFonts w:ascii="Helvetica Neue Medium" w:hAnsi="Helvetica Neue Medium"/>
              <w:sz w:val="20"/>
              <w:lang w:val="en-GB"/>
            </w:rPr>
            <w:tab/>
          </w:r>
        </w:p>
        <w:p w:rsidR="00AE2BE3" w:rsidRDefault="00AE2BE3" w:rsidP="00C761D3">
          <w:pPr>
            <w:pStyle w:val="berschrift2A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</w:tabs>
            <w:spacing w:before="60"/>
            <w:rPr>
              <w:rFonts w:ascii="Helvetica Neue Medium" w:hAnsi="Helvetica Neue Medium"/>
              <w:b w:val="0"/>
              <w:sz w:val="20"/>
              <w:lang w:val="en-GB"/>
            </w:rPr>
          </w:pPr>
        </w:p>
        <w:p w:rsidR="00AE2BE3" w:rsidRPr="00D77460" w:rsidRDefault="00AE2BE3" w:rsidP="00C761D3">
          <w:pPr>
            <w:pStyle w:val="berschrift2A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</w:tabs>
            <w:spacing w:before="60"/>
            <w:rPr>
              <w:rFonts w:cs="Calibri"/>
              <w:szCs w:val="28"/>
              <w:lang w:val="en-US"/>
            </w:rPr>
          </w:pPr>
        </w:p>
      </w:tc>
    </w:tr>
    <w:tr w:rsidR="00AE2BE3" w:rsidRPr="008F6D8C" w:rsidTr="008F6D8C">
      <w:trPr>
        <w:trHeight w:hRule="exact" w:val="680"/>
      </w:trPr>
      <w:tc>
        <w:tcPr>
          <w:tcW w:w="9486" w:type="dxa"/>
          <w:tcMar>
            <w:left w:w="130" w:type="dxa"/>
          </w:tcMar>
        </w:tcPr>
        <w:p w:rsidR="00AE2BE3" w:rsidRPr="002427BE" w:rsidRDefault="00AE2BE3" w:rsidP="00215C22">
          <w:pPr>
            <w:pStyle w:val="berschrift1A"/>
            <w:tabs>
              <w:tab w:val="left" w:pos="567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</w:tabs>
            <w:rPr>
              <w:rFonts w:asciiTheme="minorHAnsi" w:hAnsiTheme="minorHAnsi"/>
              <w:sz w:val="20"/>
              <w:lang w:val="en-GB"/>
            </w:rPr>
          </w:pPr>
        </w:p>
      </w:tc>
    </w:tr>
  </w:tbl>
  <w:tbl>
    <w:tblPr>
      <w:tblpPr w:leftFromText="425" w:rightFromText="142" w:vertAnchor="page" w:horzAnchor="page" w:tblpX="8761" w:tblpY="2660"/>
      <w:tblOverlap w:val="never"/>
      <w:tblW w:w="295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50"/>
    </w:tblGrid>
    <w:tr w:rsidR="00AE2BE3" w:rsidRPr="008F6D8C" w:rsidTr="008F6D8C">
      <w:trPr>
        <w:trHeight w:val="45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2"/>
              <w:szCs w:val="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val="169"/>
      </w:trPr>
      <w:tc>
        <w:tcPr>
          <w:tcW w:w="2950" w:type="dxa"/>
          <w:vAlign w:val="center"/>
        </w:tcPr>
        <w:p w:rsidR="00AE2BE3" w:rsidRPr="008F6D8C" w:rsidRDefault="00AE2BE3" w:rsidP="00CE4ECF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Datum: </w:t>
          </w:r>
        </w:p>
      </w:tc>
    </w:tr>
    <w:tr w:rsidR="00AE2BE3" w:rsidRPr="008F6D8C" w:rsidTr="008F6D8C">
      <w:trPr>
        <w:trHeight w:hRule="exact" w:val="80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Postal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address</w:t>
          </w:r>
          <w:proofErr w:type="spellEnd"/>
          <w:r>
            <w:rPr>
              <w:sz w:val="16"/>
              <w:szCs w:val="16"/>
            </w:rPr>
            <w:t>: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r w:rsidRPr="00CF77BF">
            <w:rPr>
              <w:sz w:val="16"/>
              <w:szCs w:val="16"/>
            </w:rPr>
            <w:t>Auf dem Campus 1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r w:rsidRPr="00CF77BF">
            <w:rPr>
              <w:sz w:val="16"/>
              <w:szCs w:val="16"/>
            </w:rPr>
            <w:t>D-24943 Flensburg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Office </w:t>
          </w:r>
          <w:proofErr w:type="spellStart"/>
          <w:r>
            <w:rPr>
              <w:sz w:val="16"/>
              <w:szCs w:val="16"/>
            </w:rPr>
            <w:t>address</w:t>
          </w:r>
          <w:proofErr w:type="spellEnd"/>
          <w:r>
            <w:rPr>
              <w:sz w:val="16"/>
              <w:szCs w:val="16"/>
            </w:rPr>
            <w:t>: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proofErr w:type="spellStart"/>
          <w:r w:rsidRPr="00CF77BF">
            <w:rPr>
              <w:sz w:val="16"/>
              <w:szCs w:val="16"/>
            </w:rPr>
            <w:t>Munketoft</w:t>
          </w:r>
          <w:proofErr w:type="spellEnd"/>
          <w:r w:rsidRPr="00CF77BF">
            <w:rPr>
              <w:sz w:val="16"/>
              <w:szCs w:val="16"/>
            </w:rPr>
            <w:t xml:space="preserve"> 3b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  <w:r w:rsidRPr="00CF77BF">
            <w:rPr>
              <w:sz w:val="16"/>
              <w:szCs w:val="16"/>
            </w:rPr>
            <w:t>24937 Flensburg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CF77BF">
          <w:pPr>
            <w:pStyle w:val="Standard1"/>
            <w:tabs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355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</w:tabs>
            <w:rPr>
              <w:rFonts w:ascii="Calibri" w:hAnsi="Calibri"/>
              <w:sz w:val="16"/>
              <w:szCs w:val="16"/>
            </w:rPr>
          </w:pPr>
          <w:r w:rsidRPr="00CF77BF">
            <w:rPr>
              <w:rFonts w:ascii="Calibri" w:hAnsi="Calibri"/>
              <w:sz w:val="16"/>
              <w:szCs w:val="16"/>
            </w:rPr>
            <w:t>Fon:</w:t>
          </w:r>
          <w:r w:rsidRPr="00CF77BF">
            <w:rPr>
              <w:rFonts w:ascii="Calibri" w:hAnsi="Calibri"/>
              <w:sz w:val="16"/>
              <w:szCs w:val="16"/>
            </w:rPr>
            <w:tab/>
            <w:t>+49 (0) 4 61/805-25</w:t>
          </w:r>
          <w:r>
            <w:rPr>
              <w:rFonts w:ascii="Calibri" w:hAnsi="Calibri"/>
              <w:sz w:val="16"/>
              <w:szCs w:val="16"/>
            </w:rPr>
            <w:t>30</w:t>
          </w:r>
        </w:p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CF77BF" w:rsidRDefault="00AE2BE3" w:rsidP="00CF77BF">
          <w:pPr>
            <w:pStyle w:val="Standard1"/>
            <w:tabs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355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Fax:</w:t>
          </w:r>
          <w:r>
            <w:rPr>
              <w:rFonts w:ascii="Calibri" w:hAnsi="Calibri"/>
              <w:sz w:val="16"/>
              <w:szCs w:val="16"/>
            </w:rPr>
            <w:tab/>
            <w:t>+49 (0) 4 61/805-2532</w:t>
          </w:r>
        </w:p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CF77BF">
          <w:pPr>
            <w:pStyle w:val="Standard1"/>
            <w:tabs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355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</w:tabs>
            <w:rPr>
              <w:rFonts w:ascii="Calibri" w:hAnsi="Calibri"/>
              <w:sz w:val="16"/>
              <w:szCs w:val="16"/>
            </w:rPr>
          </w:pPr>
          <w:r w:rsidRPr="00CF77BF">
            <w:rPr>
              <w:rFonts w:ascii="Calibri" w:hAnsi="Calibri"/>
              <w:sz w:val="16"/>
              <w:szCs w:val="16"/>
            </w:rPr>
            <w:t xml:space="preserve">E-Mail: </w:t>
          </w:r>
          <w:r>
            <w:rPr>
              <w:rFonts w:ascii="Calibri" w:hAnsi="Calibri"/>
              <w:sz w:val="16"/>
              <w:szCs w:val="16"/>
            </w:rPr>
            <w:t>Sierth</w:t>
          </w:r>
          <w:r w:rsidRPr="00CE4ECF">
            <w:rPr>
              <w:rFonts w:ascii="Calibri" w:hAnsi="Calibri"/>
              <w:sz w:val="16"/>
              <w:szCs w:val="16"/>
            </w:rPr>
            <w:t>@uni-flensburg.de</w:t>
          </w:r>
        </w:p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CF77BF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68204D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68204D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  <w:r w:rsidRPr="008F6D8C">
            <w:rPr>
              <w:sz w:val="12"/>
              <w:szCs w:val="12"/>
            </w:rPr>
            <w:t>Homepage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  <w:r w:rsidRPr="008F6D8C">
            <w:rPr>
              <w:sz w:val="16"/>
              <w:szCs w:val="16"/>
            </w:rPr>
            <w:t>www.uni-flensburg.de</w:t>
          </w: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bottom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2"/>
              <w:szCs w:val="12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  <w:tr w:rsidR="00AE2BE3" w:rsidRPr="008F6D8C" w:rsidTr="008F6D8C">
      <w:trPr>
        <w:trHeight w:hRule="exact" w:val="227"/>
      </w:trPr>
      <w:tc>
        <w:tcPr>
          <w:tcW w:w="2950" w:type="dxa"/>
          <w:vAlign w:val="center"/>
        </w:tcPr>
        <w:p w:rsidR="00AE2BE3" w:rsidRPr="008F6D8C" w:rsidRDefault="00AE2BE3" w:rsidP="008F6D8C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AE2BE3" w:rsidRPr="00BB7D77" w:rsidRDefault="00AE2BE3" w:rsidP="0057121A">
    <w:pPr>
      <w:pStyle w:val="Kopfzeile"/>
      <w:rPr>
        <w:sz w:val="2"/>
        <w:szCs w:val="2"/>
      </w:rPr>
    </w:pPr>
  </w:p>
  <w:p w:rsidR="00AE2BE3" w:rsidRPr="0057121A" w:rsidRDefault="0080323B">
    <w:pPr>
      <w:pStyle w:val="Kopfzeile"/>
      <w:rPr>
        <w:sz w:val="2"/>
        <w:szCs w:val="2"/>
      </w:rPr>
    </w:pPr>
    <w:r>
      <w:rPr>
        <w:noProof/>
      </w:rPr>
      <w:pict>
        <v:shape id="AutoShape 10" o:spid="_x0000_s2054" type="#_x0000_t32" style="position:absolute;margin-left:-38.3pt;margin-top:179.85pt;width:7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" strokecolor="#7f7f7f"/>
      </w:pic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41274844"/>
  </wne:recipientData>
  <wne:recipientData>
    <wne:active wne:val="1"/>
    <wne:hash wne:val="-1900655126"/>
  </wne:recipientData>
  <wne:recipientData>
    <wne:active wne:val="1"/>
    <wne:hash wne:val="-1733178878"/>
  </wne:recipientData>
  <wne:recipientData>
    <wne:active wne:val="1"/>
    <wne:hash wne:val="200713347"/>
  </wne:recipientData>
  <wne:recipientData>
    <wne:active wne:val="1"/>
    <wne:hash wne:val="-1312586300"/>
  </wne:recipientData>
  <wne:recipientData>
    <wne:active wne:val="1"/>
    <wne:hash wne:val="-1611242974"/>
  </wne:recipientData>
  <wne:recipientData>
    <wne:active wne:val="1"/>
    <wne:hash wne:val="995286438"/>
  </wne:recipientData>
  <wne:recipientData>
    <wne:active wne:val="1"/>
    <wne:hash wne:val="-161903270"/>
  </wne:recipientData>
  <wne:recipientData>
    <wne:active wne:val="1"/>
    <wne:hash wne:val="-1235665589"/>
  </wne:recipientData>
  <wne:recipientData>
    <wne:active wne:val="1"/>
    <wne:hash wne:val="-889163082"/>
  </wne:recipientData>
  <wne:recipientData>
    <wne:active wne:val="1"/>
    <wne:hash wne:val="519807811"/>
  </wne:recipientData>
  <wne:recipientData>
    <wne:active wne:val="1"/>
    <wne:hash wne:val="-241133874"/>
  </wne:recipientData>
  <wne:recipientData>
    <wne:active wne:val="1"/>
    <wne:hash wne:val="-2132848178"/>
  </wne:recipientData>
  <wne:recipientData>
    <wne:active wne:val="1"/>
    <wne:hash wne:val="338998169"/>
  </wne:recipientData>
  <wne:recipientData>
    <wne:active wne:val="1"/>
    <wne:hash wne:val="613421693"/>
  </wne:recipientData>
  <wne:recipientData>
    <wne:active wne:val="1"/>
    <wne:hash wne:val="-649695245"/>
  </wne:recipientData>
  <wne:recipientData>
    <wne:active wne:val="1"/>
    <wne:hash wne:val="-943383169"/>
  </wne:recipientData>
  <wne:recipientData>
    <wne:active wne:val="1"/>
    <wne:hash wne:val="1955660175"/>
  </wne:recipientData>
  <wne:recipientData>
    <wne:active wne:val="1"/>
    <wne:hash wne:val="-912027518"/>
  </wne:recipientData>
  <wne:recipientData>
    <wne:active wne:val="1"/>
    <wne:hash wne:val="-1051544431"/>
  </wne:recipientData>
  <wne:recipientData>
    <wne:active wne:val="1"/>
    <wne:hash wne:val="-1077302463"/>
  </wne:recipientData>
  <wne:recipientData>
    <wne:active wne:val="1"/>
    <wne:hash wne:val="460786485"/>
  </wne:recipientData>
  <wne:recipientData>
    <wne:active wne:val="1"/>
    <wne:hash wne:val="78039362"/>
  </wne:recipientData>
  <wne:recipientData>
    <wne:active wne:val="1"/>
    <wne:hash wne:val="-2098868879"/>
  </wne:recipientData>
  <wne:recipientData>
    <wne:active wne:val="1"/>
    <wne:hash wne:val="-1029521031"/>
  </wne:recipientData>
  <wne:recipientData>
    <wne:active wne:val="1"/>
    <wne:hash wne:val="609042836"/>
  </wne:recipientData>
  <wne:recipientData>
    <wne:active wne:val="1"/>
    <wne:hash wne:val="-22849215"/>
  </wne:recipientData>
  <wne:recipientData>
    <wne:active wne:val="1"/>
    <wne:hash wne:val="-1958864673"/>
  </wne:recipientData>
  <wne:recipientData>
    <wne:active wne:val="1"/>
    <wne:hash wne:val="720682806"/>
  </wne:recipientData>
  <wne:recipientData>
    <wne:active wne:val="1"/>
    <wne:hash wne:val="1259017255"/>
  </wne:recipientData>
  <wne:recipientData>
    <wne:active wne:val="1"/>
    <wne:hash wne:val="-508810799"/>
  </wne:recipientData>
  <wne:recipientData>
    <wne:active wne:val="1"/>
    <wne:hash wne:val="385413993"/>
  </wne:recipientData>
  <wne:recipientData>
    <wne:active wne:val="1"/>
    <wne:hash wne:val="-831023828"/>
  </wne:recipientData>
  <wne:recipientData>
    <wne:active wne:val="1"/>
    <wne:hash wne:val="2040419011"/>
  </wne:recipientData>
  <wne:recipientData>
    <wne:active wne:val="1"/>
    <wne:hash wne:val="-1847911505"/>
  </wne:recipientData>
  <wne:recipientData>
    <wne:active wne:val="1"/>
    <wne:hash wne:val="-2145109615"/>
  </wne:recipientData>
  <wne:recipientData>
    <wne:active wne:val="1"/>
    <wne:hash wne:val="1210140783"/>
  </wne:recipientData>
  <wne:recipientData>
    <wne:active wne:val="1"/>
    <wne:hash wne:val="-2033253052"/>
  </wne:recipientData>
  <wne:recipientData>
    <wne:active wne:val="1"/>
    <wne:hash wne:val="-1319297321"/>
  </wne:recipientData>
  <wne:recipientData>
    <wne:active wne:val="1"/>
    <wne:hash wne:val="452405976"/>
  </wne:recipientData>
  <wne:recipientData>
    <wne:active wne:val="1"/>
    <wne:hash wne:val="1982949502"/>
  </wne:recipientData>
  <wne:recipientData>
    <wne:active wne:val="1"/>
    <wne:hash wne:val="1381388940"/>
  </wne:recipientData>
  <wne:recipientData>
    <wne:active wne:val="1"/>
    <wne:hash wne:val="-719289122"/>
  </wne:recipientData>
  <wne:recipientData>
    <wne:active wne:val="1"/>
    <wne:hash wne:val="-1154305015"/>
  </wne:recipientData>
  <wne:recipientData>
    <wne:active wne:val="1"/>
    <wne:hash wne:val="-502882112"/>
  </wne:recipientData>
  <wne:recipientData>
    <wne:active wne:val="1"/>
    <wne:hash wne:val="444798743"/>
  </wne:recipientData>
  <wne:recipientData>
    <wne:active wne:val="1"/>
    <wne:hash wne:val="-499460518"/>
  </wne:recipientData>
  <wne:recipientData>
    <wne:active wne:val="1"/>
    <wne:hash wne:val="-1658905113"/>
  </wne:recipientData>
  <wne:recipientData>
    <wne:active wne:val="1"/>
    <wne:hash wne:val="-138839066"/>
  </wne:recipientData>
  <wne:recipientData>
    <wne:active wne:val="1"/>
    <wne:hash wne:val="-617813367"/>
  </wne:recipientData>
  <wne:recipientData>
    <wne:active wne:val="1"/>
    <wne:hash wne:val="490854679"/>
  </wne:recipientData>
  <wne:recipientData>
    <wne:active wne:val="1"/>
    <wne:hash wne:val="-155310695"/>
  </wne:recipientData>
  <wne:recipientData>
    <wne:active wne:val="1"/>
    <wne:hash wne:val="-619731054"/>
  </wne:recipientData>
  <wne:recipientData>
    <wne:active wne:val="1"/>
    <wne:hash wne:val="1875997959"/>
  </wne:recipientData>
  <wne:recipientData>
    <wne:active wne:val="1"/>
    <wne:hash wne:val="128811198"/>
  </wne:recipientData>
  <wne:recipientData>
    <wne:active wne:val="1"/>
    <wne:hash wne:val="-724368098"/>
  </wne:recipientData>
  <wne:recipientData>
    <wne:active wne:val="1"/>
    <wne:hash wne:val="2043433475"/>
  </wne:recipientData>
  <wne:recipientData>
    <wne:active wne:val="1"/>
    <wne:hash wne:val="2069995082"/>
  </wne:recipientData>
  <wne:recipientData>
    <wne:active wne:val="1"/>
    <wne:hash wne:val="-120915761"/>
  </wne:recipientData>
  <wne:recipientData>
    <wne:active wne:val="1"/>
    <wne:hash wne:val="885739734"/>
  </wne:recipientData>
  <wne:recipientData>
    <wne:active wne:val="1"/>
    <wne:hash wne:val="199047240"/>
  </wne:recipientData>
  <wne:recipientData>
    <wne:active wne:val="1"/>
    <wne:hash wne:val="1509920491"/>
  </wne:recipientData>
  <wne:recipientData>
    <wne:active wne:val="1"/>
    <wne:hash wne:val="1712184402"/>
  </wne:recipientData>
  <wne:recipientData>
    <wne:active wne:val="1"/>
    <wne:hash wne:val="309692869"/>
  </wne:recipientData>
  <wne:recipientData>
    <wne:active wne:val="1"/>
    <wne:hash wne:val="1397855553"/>
  </wne:recipientData>
  <wne:recipientData>
    <wne:active wne:val="1"/>
    <wne:hash wne:val="-287306742"/>
  </wne:recipientData>
  <wne:recipientData>
    <wne:active wne:val="1"/>
    <wne:hash wne:val="-67731454"/>
  </wne:recipientData>
  <wne:recipientData>
    <wne:active wne:val="1"/>
    <wne:hash wne:val="-770113308"/>
  </wne:recipientData>
  <wne:recipientData>
    <wne:active wne:val="1"/>
    <wne:hash wne:val="-748667667"/>
  </wne:recipientData>
  <wne:recipientData>
    <wne:active wne:val="1"/>
    <wne:hash wne:val="278102888"/>
  </wne:recipientData>
  <wne:recipientData>
    <wne:active wne:val="1"/>
    <wne:hash wne:val="1741488572"/>
  </wne:recipientData>
  <wne:recipientData>
    <wne:active wne:val="1"/>
    <wne:hash wne:val="-1391814254"/>
  </wne:recipientData>
  <wne:recipientData>
    <wne:active wne:val="1"/>
    <wne:hash wne:val="2080165550"/>
  </wne:recipientData>
  <wne:recipientData>
    <wne:active wne:val="1"/>
    <wne:hash wne:val="-1589378430"/>
  </wne:recipientData>
  <wne:recipientData>
    <wne:active wne:val="1"/>
    <wne:hash wne:val="-1142241394"/>
  </wne:recipientData>
  <wne:recipientData>
    <wne:active wne:val="1"/>
    <wne:hash wne:val="-188132436"/>
  </wne:recipientData>
  <wne:recipientData>
    <wne:active wne:val="1"/>
    <wne:hash wne:val="87135651"/>
  </wne:recipientData>
  <wne:recipientData>
    <wne:active wne:val="1"/>
    <wne:hash wne:val="721870813"/>
  </wne:recipientData>
  <wne:recipientData>
    <wne:active wne:val="1"/>
    <wne:hash wne:val="735827186"/>
  </wne:recipientData>
  <wne:recipientData>
    <wne:active wne:val="1"/>
    <wne:hash wne:val="1828206318"/>
  </wne:recipientData>
  <wne:recipientData>
    <wne:active wne:val="1"/>
    <wne:hash wne:val="-223840550"/>
  </wne:recipientData>
  <wne:recipientData>
    <wne:active wne:val="1"/>
    <wne:hash wne:val="-720007476"/>
  </wne:recipientData>
  <wne:recipientData>
    <wne:active wne:val="1"/>
    <wne:hash wne:val="-226253475"/>
  </wne:recipientData>
  <wne:recipientData>
    <wne:active wne:val="1"/>
    <wne:hash wne:val="1603176620"/>
  </wne:recipientData>
  <wne:recipientData>
    <wne:active wne:val="1"/>
    <wne:hash wne:val="-1235082303"/>
  </wne:recipientData>
  <wne:recipientData>
    <wne:active wne:val="1"/>
    <wne:hash wne:val="-2013329271"/>
  </wne:recipientData>
  <wne:recipientData>
    <wne:active wne:val="1"/>
    <wne:hash wne:val="-1097460615"/>
  </wne:recipientData>
  <wne:recipientData>
    <wne:active wne:val="1"/>
    <wne:hash wne:val="-335756091"/>
  </wne:recipientData>
  <wne:recipientData>
    <wne:active wne:val="1"/>
    <wne:hash wne:val="535941116"/>
  </wne:recipientData>
  <wne:recipientData>
    <wne:active wne:val="1"/>
    <wne:hash wne:val="2133951185"/>
  </wne:recipientData>
  <wne:recipientData>
    <wne:active wne:val="1"/>
    <wne:hash wne:val="-1579649453"/>
  </wne:recipientData>
  <wne:recipientData>
    <wne:active wne:val="1"/>
    <wne:hash wne:val="-554626613"/>
  </wne:recipientData>
  <wne:recipientData>
    <wne:active wne:val="1"/>
    <wne:hash wne:val="-1084999935"/>
  </wne:recipientData>
  <wne:recipientData>
    <wne:active wne:val="1"/>
    <wne:hash wne:val="-799001356"/>
  </wne:recipientData>
  <wne:recipientData>
    <wne:active wne:val="1"/>
    <wne:hash wne:val="294438784"/>
  </wne:recipientData>
  <wne:recipientData>
    <wne:active wne:val="1"/>
    <wne:hash wne:val="1042213526"/>
  </wne:recipientData>
  <wne:recipientData>
    <wne:active wne:val="1"/>
    <wne:hash wne:val="727912092"/>
  </wne:recipientData>
  <wne:recipientData>
    <wne:active wne:val="1"/>
    <wne:hash wne:val="-865523502"/>
  </wne:recipientData>
  <wne:recipientData>
    <wne:active wne:val="1"/>
    <wne:hash wne:val="-589331890"/>
  </wne:recipientData>
  <wne:recipientData>
    <wne:active wne:val="1"/>
    <wne:hash wne:val="1316203089"/>
  </wne:recipientData>
  <wne:recipientData>
    <wne:active wne:val="1"/>
    <wne:hash wne:val="-1994037725"/>
  </wne:recipientData>
  <wne:recipientData>
    <wne:active wne:val="1"/>
    <wne:hash wne:val="941378966"/>
  </wne:recipientData>
  <wne:recipientData>
    <wne:active wne:val="1"/>
    <wne:hash wne:val="-2098107572"/>
  </wne:recipientData>
  <wne:recipientData>
    <wne:active wne:val="1"/>
    <wne:hash wne:val="1650198621"/>
  </wne:recipientData>
  <wne:recipientData>
    <wne:active wne:val="1"/>
    <wne:hash wne:val="1345903882"/>
  </wne:recipientData>
  <wne:recipientData>
    <wne:active wne:val="1"/>
    <wne:hash wne:val="1017518734"/>
  </wne:recipientData>
  <wne:recipientData>
    <wne:active wne:val="1"/>
    <wne:hash wne:val="801139016"/>
  </wne:recipientData>
  <wne:recipientData>
    <wne:active wne:val="1"/>
    <wne:hash wne:val="-308707559"/>
  </wne:recipientData>
  <wne:recipientData>
    <wne:active wne:val="1"/>
    <wne:hash wne:val="-397142536"/>
  </wne:recipientData>
  <wne:recipientData>
    <wne:active wne:val="1"/>
    <wne:hash wne:val="1366617542"/>
  </wne:recipientData>
  <wne:recipientData>
    <wne:active wne:val="1"/>
    <wne:hash wne:val="-88785688"/>
  </wne:recipientData>
  <wne:recipientData>
    <wne:active wne:val="1"/>
    <wne:hash wne:val="-1438685547"/>
  </wne:recipientData>
  <wne:recipientData>
    <wne:active wne:val="1"/>
    <wne:hash wne:val="-212660680"/>
  </wne:recipientData>
  <wne:recipientData>
    <wne:active wne:val="1"/>
    <wne:hash wne:val="341033152"/>
  </wne:recipientData>
  <wne:recipientData>
    <wne:active wne:val="1"/>
    <wne:hash wne:val="-499563070"/>
  </wne:recipientData>
  <wne:recipientData>
    <wne:active wne:val="1"/>
    <wne:hash wne:val="236299153"/>
  </wne:recipientData>
  <wne:recipientData>
    <wne:active wne:val="1"/>
    <wne:hash wne:val="-1810999188"/>
  </wne:recipientData>
  <wne:recipientData>
    <wne:active wne:val="1"/>
    <wne:hash wne:val="-1306919777"/>
  </wne:recipientData>
  <wne:recipientData>
    <wne:active wne:val="1"/>
    <wne:hash wne:val="1613030230"/>
  </wne:recipientData>
  <wne:recipientData>
    <wne:active wne:val="1"/>
    <wne:hash wne:val="-271138802"/>
  </wne:recipientData>
  <wne:recipientData>
    <wne:active wne:val="1"/>
    <wne:hash wne:val="-2042179401"/>
  </wne:recipientData>
  <wne:recipientData>
    <wne:active wne:val="1"/>
    <wne:hash wne:val="1318201384"/>
  </wne:recipientData>
  <wne:recipientData>
    <wne:active wne:val="1"/>
    <wne:hash wne:val="-150703595"/>
  </wne:recipientData>
  <wne:recipientData>
    <wne:active wne:val="1"/>
    <wne:hash wne:val="-426052629"/>
  </wne:recipientData>
  <wne:recipientData>
    <wne:active wne:val="1"/>
    <wne:hash wne:val="1792752523"/>
  </wne:recipientData>
  <wne:recipientData>
    <wne:active wne:val="1"/>
    <wne:hash wne:val="1241005561"/>
  </wne:recipientData>
  <wne:recipientData>
    <wne:active wne:val="1"/>
    <wne:hash wne:val="669666912"/>
  </wne:recipientData>
  <wne:recipientData>
    <wne:active wne:val="1"/>
    <wne:hash wne:val="218274997"/>
  </wne:recipientData>
  <wne:recipientData>
    <wne:active wne:val="1"/>
    <wne:hash wne:val="-322553381"/>
  </wne:recipientData>
  <wne:recipientData>
    <wne:active wne:val="1"/>
    <wne:hash wne:val="-1198371857"/>
  </wne:recipientData>
  <wne:recipientData>
    <wne:active wne:val="1"/>
    <wne:hash wne:val="663192456"/>
  </wne:recipientData>
  <wne:recipientData>
    <wne:active wne:val="1"/>
    <wne:hash wne:val="-1112895757"/>
  </wne:recipientData>
  <wne:recipientData>
    <wne:active wne:val="1"/>
    <wne:hash wne:val="-1286287840"/>
  </wne:recipientData>
  <wne:recipientData>
    <wne:active wne:val="1"/>
    <wne:hash wne:val="1451490031"/>
  </wne:recipientData>
  <wne:recipientData>
    <wne:active wne:val="1"/>
    <wne:hash wne:val="-1797451463"/>
  </wne:recipientData>
  <wne:recipientData>
    <wne:active wne:val="1"/>
    <wne:hash wne:val="55945458"/>
  </wne:recipientData>
  <wne:recipientData>
    <wne:active wne:val="1"/>
    <wne:hash wne:val="524888459"/>
  </wne:recipientData>
  <wne:recipientData>
    <wne:active wne:val="1"/>
    <wne:hash wne:val="-714640132"/>
  </wne:recipientData>
  <wne:recipientData>
    <wne:active wne:val="1"/>
    <wne:hash wne:val="1167121336"/>
  </wne:recipientData>
  <wne:recipientData>
    <wne:active wne:val="1"/>
    <wne:hash wne:val="-1946558836"/>
  </wne:recipientData>
  <wne:recipientData>
    <wne:active wne:val="1"/>
    <wne:hash wne:val="931684973"/>
  </wne:recipientData>
  <wne:recipientData>
    <wne:active wne:val="1"/>
    <wne:hash wne:val="2005380131"/>
  </wne:recipientData>
  <wne:recipientData>
    <wne:active wne:val="1"/>
    <wne:hash wne:val="1323163877"/>
  </wne:recipientData>
  <wne:recipientData>
    <wne:active wne:val="1"/>
    <wne:hash wne:val="1344433965"/>
  </wne:recipientData>
  <wne:recipientData>
    <wne:active wne:val="1"/>
    <wne:hash wne:val="-121784520"/>
  </wne:recipientData>
  <wne:recipientData>
    <wne:active wne:val="1"/>
    <wne:hash wne:val="-129987097"/>
  </wne:recipientData>
  <wne:recipientData>
    <wne:active wne:val="1"/>
    <wne:hash wne:val="967081643"/>
  </wne:recipientData>
  <wne:recipientData>
    <wne:active wne:val="1"/>
    <wne:hash wne:val="1520500086"/>
  </wne:recipientData>
  <wne:recipientData>
    <wne:active wne:val="1"/>
    <wne:hash wne:val="-1447239766"/>
  </wne:recipientData>
  <wne:recipientData>
    <wne:active wne:val="1"/>
    <wne:hash wne:val="1940032897"/>
  </wne:recipientData>
  <wne:recipientData>
    <wne:active wne:val="1"/>
    <wne:hash wne:val="185863221"/>
  </wne:recipientData>
  <wne:recipientData>
    <wne:active wne:val="1"/>
    <wne:hash wne:val="38949550"/>
  </wne:recipientData>
  <wne:recipientData>
    <wne:active wne:val="1"/>
    <wne:hash wne:val="477477973"/>
  </wne:recipientData>
  <wne:recipientData>
    <wne:active wne:val="1"/>
    <wne:hash wne:val="2006512357"/>
  </wne:recipientData>
  <wne:recipientData>
    <wne:active wne:val="1"/>
    <wne:hash wne:val="1729359299"/>
  </wne:recipientData>
  <wne:recipientData>
    <wne:active wne:val="1"/>
    <wne:hash wne:val="602395076"/>
  </wne:recipientData>
  <wne:recipientData>
    <wne:active wne:val="1"/>
    <wne:hash wne:val="-1636128771"/>
  </wne:recipientData>
  <wne:recipientData>
    <wne:active wne:val="1"/>
    <wne:hash wne:val="-1623158598"/>
  </wne:recipientData>
  <wne:recipientData>
    <wne:active wne:val="1"/>
    <wne:hash wne:val="-374768247"/>
  </wne:recipientData>
  <wne:recipientData>
    <wne:active wne:val="1"/>
    <wne:hash wne:val="-2118533887"/>
  </wne:recipientData>
  <wne:recipientData>
    <wne:active wne:val="1"/>
    <wne:hash wne:val="-402857916"/>
  </wne:recipientData>
  <wne:recipientData>
    <wne:active wne:val="1"/>
    <wne:hash wne:val="1766791703"/>
  </wne:recipientData>
  <wne:recipientData>
    <wne:active wne:val="1"/>
    <wne:hash wne:val="-1736419767"/>
  </wne:recipientData>
  <wne:recipientData>
    <wne:active wne:val="1"/>
    <wne:hash wne:val="-1449321353"/>
  </wne:recipientData>
  <wne:recipientData>
    <wne:active wne:val="1"/>
    <wne:hash wne:val="-2134161998"/>
  </wne:recipientData>
  <wne:recipientData>
    <wne:active wne:val="1"/>
    <wne:hash wne:val="442423600"/>
  </wne:recipientData>
  <wne:recipientData>
    <wne:active wne:val="1"/>
    <wne:hash wne:val="117097901"/>
  </wne:recipientData>
  <wne:recipientData>
    <wne:active wne:val="1"/>
    <wne:hash wne:val="-318267021"/>
  </wne:recipientData>
  <wne:recipientData>
    <wne:active wne:val="1"/>
    <wne:hash wne:val="11264021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sesam@uni-flensburg.de|;TABLETYPE=0;DATABASE=C:\Users\DOZIIM~1\AppData\Local\Temp\OfficeMMergeTempDir\OLK4EA3.tmp;COLSETVERSION="/>
    <w:query w:val="SELECT * FROM `Vorgeschlagene Kontakte` "/>
    <w:odso>
      <w:fieldMapData>
        <w:type w:val="dbColumn"/>
        <w:name w:val="Kunden-ID"/>
        <w:mappedName w:val="Eindeutiger Bezeichner"/>
        <w:column w:val="62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8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72"/>
        <w:lid w:val="de-DE"/>
      </w:fieldMapData>
      <w:fieldMapData>
        <w:type w:val="dbColumn"/>
        <w:name w:val="Spitzname"/>
        <w:mappedName w:val="Spitzname"/>
        <w:column w:val="69"/>
        <w:lid w:val="de-DE"/>
      </w:fieldMapData>
      <w:fieldMapData>
        <w:type w:val="dbColumn"/>
        <w:name w:val="Position"/>
        <w:mappedName w:val="Position"/>
        <w:column w:val="66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Privatrufnummer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  <w:recipientData r:id="rId1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AutoShape 9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FC1"/>
    <w:rsid w:val="00005217"/>
    <w:rsid w:val="00034615"/>
    <w:rsid w:val="000703B9"/>
    <w:rsid w:val="00097663"/>
    <w:rsid w:val="00097B7D"/>
    <w:rsid w:val="000A06EA"/>
    <w:rsid w:val="000B3F6A"/>
    <w:rsid w:val="000D3DFD"/>
    <w:rsid w:val="000E29C5"/>
    <w:rsid w:val="000E315F"/>
    <w:rsid w:val="000F7E7F"/>
    <w:rsid w:val="001106EE"/>
    <w:rsid w:val="00122EFE"/>
    <w:rsid w:val="00126A48"/>
    <w:rsid w:val="00131411"/>
    <w:rsid w:val="001344DD"/>
    <w:rsid w:val="00136808"/>
    <w:rsid w:val="00140694"/>
    <w:rsid w:val="00141826"/>
    <w:rsid w:val="0014539B"/>
    <w:rsid w:val="001502F7"/>
    <w:rsid w:val="00165F17"/>
    <w:rsid w:val="00197AEF"/>
    <w:rsid w:val="001A2EB4"/>
    <w:rsid w:val="001B728D"/>
    <w:rsid w:val="001C0EE3"/>
    <w:rsid w:val="001C1987"/>
    <w:rsid w:val="001C4B36"/>
    <w:rsid w:val="001D0FC8"/>
    <w:rsid w:val="002127CF"/>
    <w:rsid w:val="00215C22"/>
    <w:rsid w:val="00215F6D"/>
    <w:rsid w:val="00216400"/>
    <w:rsid w:val="00224D98"/>
    <w:rsid w:val="00227FD2"/>
    <w:rsid w:val="00231699"/>
    <w:rsid w:val="00231933"/>
    <w:rsid w:val="00234337"/>
    <w:rsid w:val="00237BA8"/>
    <w:rsid w:val="002427BE"/>
    <w:rsid w:val="00244B23"/>
    <w:rsid w:val="00244F36"/>
    <w:rsid w:val="00245F2D"/>
    <w:rsid w:val="002510BC"/>
    <w:rsid w:val="00251B5B"/>
    <w:rsid w:val="00260E76"/>
    <w:rsid w:val="002624A0"/>
    <w:rsid w:val="002632C2"/>
    <w:rsid w:val="0026768C"/>
    <w:rsid w:val="002813F4"/>
    <w:rsid w:val="00292C64"/>
    <w:rsid w:val="002B29F2"/>
    <w:rsid w:val="002B77A9"/>
    <w:rsid w:val="002D4C73"/>
    <w:rsid w:val="002E3752"/>
    <w:rsid w:val="002F0E79"/>
    <w:rsid w:val="00306F68"/>
    <w:rsid w:val="003168F4"/>
    <w:rsid w:val="00325234"/>
    <w:rsid w:val="00330C0E"/>
    <w:rsid w:val="00330F42"/>
    <w:rsid w:val="003331C5"/>
    <w:rsid w:val="00346312"/>
    <w:rsid w:val="003649E1"/>
    <w:rsid w:val="00373738"/>
    <w:rsid w:val="003737CA"/>
    <w:rsid w:val="00384C7A"/>
    <w:rsid w:val="003A2B6D"/>
    <w:rsid w:val="003A6F5F"/>
    <w:rsid w:val="003A6F67"/>
    <w:rsid w:val="003B6722"/>
    <w:rsid w:val="003F004A"/>
    <w:rsid w:val="003F1164"/>
    <w:rsid w:val="003F1816"/>
    <w:rsid w:val="00410B0F"/>
    <w:rsid w:val="00412A38"/>
    <w:rsid w:val="00413106"/>
    <w:rsid w:val="00416431"/>
    <w:rsid w:val="00430022"/>
    <w:rsid w:val="00440F03"/>
    <w:rsid w:val="0046442B"/>
    <w:rsid w:val="004672A0"/>
    <w:rsid w:val="004705CD"/>
    <w:rsid w:val="004776B4"/>
    <w:rsid w:val="00483486"/>
    <w:rsid w:val="0048482F"/>
    <w:rsid w:val="00496016"/>
    <w:rsid w:val="004B08CC"/>
    <w:rsid w:val="004C6FB4"/>
    <w:rsid w:val="004D241D"/>
    <w:rsid w:val="004E3190"/>
    <w:rsid w:val="004F517A"/>
    <w:rsid w:val="004F6E7A"/>
    <w:rsid w:val="00530B3E"/>
    <w:rsid w:val="005455B8"/>
    <w:rsid w:val="00553E55"/>
    <w:rsid w:val="00563838"/>
    <w:rsid w:val="0057121A"/>
    <w:rsid w:val="00571238"/>
    <w:rsid w:val="00577491"/>
    <w:rsid w:val="0058312F"/>
    <w:rsid w:val="005849F1"/>
    <w:rsid w:val="0059699A"/>
    <w:rsid w:val="00597E5A"/>
    <w:rsid w:val="005A32A8"/>
    <w:rsid w:val="005D1287"/>
    <w:rsid w:val="005D2649"/>
    <w:rsid w:val="006054F7"/>
    <w:rsid w:val="006069CB"/>
    <w:rsid w:val="00611E46"/>
    <w:rsid w:val="00620561"/>
    <w:rsid w:val="0062121B"/>
    <w:rsid w:val="006251E0"/>
    <w:rsid w:val="00631B6A"/>
    <w:rsid w:val="00650CFC"/>
    <w:rsid w:val="00660BD9"/>
    <w:rsid w:val="006625AF"/>
    <w:rsid w:val="006669BD"/>
    <w:rsid w:val="00675EDC"/>
    <w:rsid w:val="0068204D"/>
    <w:rsid w:val="00682435"/>
    <w:rsid w:val="00684906"/>
    <w:rsid w:val="00696709"/>
    <w:rsid w:val="006A297B"/>
    <w:rsid w:val="006A69D9"/>
    <w:rsid w:val="006B7B73"/>
    <w:rsid w:val="006C1D98"/>
    <w:rsid w:val="006D201C"/>
    <w:rsid w:val="006D4A9E"/>
    <w:rsid w:val="006E1E41"/>
    <w:rsid w:val="006E3173"/>
    <w:rsid w:val="006E5390"/>
    <w:rsid w:val="006E6098"/>
    <w:rsid w:val="006F02DA"/>
    <w:rsid w:val="006F181B"/>
    <w:rsid w:val="00713113"/>
    <w:rsid w:val="0071619C"/>
    <w:rsid w:val="007177D1"/>
    <w:rsid w:val="007269D9"/>
    <w:rsid w:val="007468F6"/>
    <w:rsid w:val="007503E5"/>
    <w:rsid w:val="00753EB8"/>
    <w:rsid w:val="007A14A1"/>
    <w:rsid w:val="007A6B16"/>
    <w:rsid w:val="007B7D57"/>
    <w:rsid w:val="007C3D07"/>
    <w:rsid w:val="007D53A5"/>
    <w:rsid w:val="007F32A1"/>
    <w:rsid w:val="007F7BAC"/>
    <w:rsid w:val="0080323B"/>
    <w:rsid w:val="00812B2B"/>
    <w:rsid w:val="00820DEE"/>
    <w:rsid w:val="0082346A"/>
    <w:rsid w:val="008310F9"/>
    <w:rsid w:val="008361EF"/>
    <w:rsid w:val="008408FE"/>
    <w:rsid w:val="00861F28"/>
    <w:rsid w:val="00862245"/>
    <w:rsid w:val="00873ABE"/>
    <w:rsid w:val="0088055D"/>
    <w:rsid w:val="00882455"/>
    <w:rsid w:val="0088665B"/>
    <w:rsid w:val="00886DFD"/>
    <w:rsid w:val="008934F1"/>
    <w:rsid w:val="008A1777"/>
    <w:rsid w:val="008A40A5"/>
    <w:rsid w:val="008A67EB"/>
    <w:rsid w:val="008D478C"/>
    <w:rsid w:val="008E279B"/>
    <w:rsid w:val="008E59BB"/>
    <w:rsid w:val="008F207F"/>
    <w:rsid w:val="008F6D8C"/>
    <w:rsid w:val="00906C13"/>
    <w:rsid w:val="009274F4"/>
    <w:rsid w:val="0095478B"/>
    <w:rsid w:val="00957FBF"/>
    <w:rsid w:val="00963C5C"/>
    <w:rsid w:val="009720DD"/>
    <w:rsid w:val="00984839"/>
    <w:rsid w:val="009A7FFC"/>
    <w:rsid w:val="009B3926"/>
    <w:rsid w:val="009C1A3F"/>
    <w:rsid w:val="009D6095"/>
    <w:rsid w:val="009D7C93"/>
    <w:rsid w:val="009E4053"/>
    <w:rsid w:val="00A20616"/>
    <w:rsid w:val="00A25996"/>
    <w:rsid w:val="00A26FBC"/>
    <w:rsid w:val="00A311DB"/>
    <w:rsid w:val="00A34CA7"/>
    <w:rsid w:val="00A41C88"/>
    <w:rsid w:val="00A43A35"/>
    <w:rsid w:val="00A53E7D"/>
    <w:rsid w:val="00A53F2B"/>
    <w:rsid w:val="00A62CAF"/>
    <w:rsid w:val="00A831EA"/>
    <w:rsid w:val="00A90C1F"/>
    <w:rsid w:val="00AA0BDE"/>
    <w:rsid w:val="00AA3409"/>
    <w:rsid w:val="00AC2559"/>
    <w:rsid w:val="00AE2BE3"/>
    <w:rsid w:val="00AE67D5"/>
    <w:rsid w:val="00AE69DA"/>
    <w:rsid w:val="00AE6B58"/>
    <w:rsid w:val="00AF4DEE"/>
    <w:rsid w:val="00B14C0B"/>
    <w:rsid w:val="00B367F0"/>
    <w:rsid w:val="00B502FC"/>
    <w:rsid w:val="00B57557"/>
    <w:rsid w:val="00B60383"/>
    <w:rsid w:val="00B62D95"/>
    <w:rsid w:val="00B85D2D"/>
    <w:rsid w:val="00B873D0"/>
    <w:rsid w:val="00B920BE"/>
    <w:rsid w:val="00B93B34"/>
    <w:rsid w:val="00B9646D"/>
    <w:rsid w:val="00B97FCD"/>
    <w:rsid w:val="00BB7D77"/>
    <w:rsid w:val="00BC300C"/>
    <w:rsid w:val="00BD0D2D"/>
    <w:rsid w:val="00BD550C"/>
    <w:rsid w:val="00BE184A"/>
    <w:rsid w:val="00BE243A"/>
    <w:rsid w:val="00BF67E8"/>
    <w:rsid w:val="00C11785"/>
    <w:rsid w:val="00C261A0"/>
    <w:rsid w:val="00C40B05"/>
    <w:rsid w:val="00C47A93"/>
    <w:rsid w:val="00C574FE"/>
    <w:rsid w:val="00C74DDF"/>
    <w:rsid w:val="00C761D3"/>
    <w:rsid w:val="00CA7846"/>
    <w:rsid w:val="00CC57A0"/>
    <w:rsid w:val="00CC7D5D"/>
    <w:rsid w:val="00CE4ECF"/>
    <w:rsid w:val="00CE5E5C"/>
    <w:rsid w:val="00CF77BF"/>
    <w:rsid w:val="00D21981"/>
    <w:rsid w:val="00D41EDA"/>
    <w:rsid w:val="00D427AA"/>
    <w:rsid w:val="00D429F6"/>
    <w:rsid w:val="00D44699"/>
    <w:rsid w:val="00D64B9A"/>
    <w:rsid w:val="00D77460"/>
    <w:rsid w:val="00DA0CB0"/>
    <w:rsid w:val="00DB01AA"/>
    <w:rsid w:val="00DB2244"/>
    <w:rsid w:val="00DC2C48"/>
    <w:rsid w:val="00DC787F"/>
    <w:rsid w:val="00DD1C1A"/>
    <w:rsid w:val="00DE4C74"/>
    <w:rsid w:val="00DE4F98"/>
    <w:rsid w:val="00E12049"/>
    <w:rsid w:val="00E1260F"/>
    <w:rsid w:val="00E158FF"/>
    <w:rsid w:val="00E246EF"/>
    <w:rsid w:val="00E4461B"/>
    <w:rsid w:val="00E5004C"/>
    <w:rsid w:val="00E50BA2"/>
    <w:rsid w:val="00E52641"/>
    <w:rsid w:val="00E56334"/>
    <w:rsid w:val="00E56BD2"/>
    <w:rsid w:val="00E56ED0"/>
    <w:rsid w:val="00E6245D"/>
    <w:rsid w:val="00E76D34"/>
    <w:rsid w:val="00E97AAC"/>
    <w:rsid w:val="00EA0643"/>
    <w:rsid w:val="00EA779B"/>
    <w:rsid w:val="00EB1578"/>
    <w:rsid w:val="00EB795B"/>
    <w:rsid w:val="00EC3B2B"/>
    <w:rsid w:val="00ED1BDA"/>
    <w:rsid w:val="00EF0B2B"/>
    <w:rsid w:val="00F0342E"/>
    <w:rsid w:val="00F16854"/>
    <w:rsid w:val="00F1734E"/>
    <w:rsid w:val="00F21CA6"/>
    <w:rsid w:val="00F322DF"/>
    <w:rsid w:val="00F3543F"/>
    <w:rsid w:val="00F459B1"/>
    <w:rsid w:val="00F53A47"/>
    <w:rsid w:val="00F6478F"/>
    <w:rsid w:val="00F6732E"/>
    <w:rsid w:val="00F712C5"/>
    <w:rsid w:val="00F76114"/>
    <w:rsid w:val="00F80C48"/>
    <w:rsid w:val="00F81E70"/>
    <w:rsid w:val="00F9753E"/>
    <w:rsid w:val="00FA254C"/>
    <w:rsid w:val="00FB66FF"/>
    <w:rsid w:val="00FC6E23"/>
    <w:rsid w:val="00FD02E8"/>
    <w:rsid w:val="00FD16BB"/>
    <w:rsid w:val="00FE1FC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7D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2061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20616"/>
    <w:rPr>
      <w:rFonts w:cs="Times New Roman"/>
    </w:rPr>
  </w:style>
  <w:style w:type="table" w:styleId="Tabellenraster">
    <w:name w:val="Table Grid"/>
    <w:basedOn w:val="NormaleTabelle"/>
    <w:uiPriority w:val="99"/>
    <w:rsid w:val="00A206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99"/>
    <w:qFormat/>
    <w:rsid w:val="00A20616"/>
  </w:style>
  <w:style w:type="paragraph" w:styleId="Sprechblasentext">
    <w:name w:val="Balloon Text"/>
    <w:basedOn w:val="Standard"/>
    <w:link w:val="SprechblasentextZchn"/>
    <w:uiPriority w:val="99"/>
    <w:semiHidden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rsid w:val="00696709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6F181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customStyle="1" w:styleId="berschrift1A">
    <w:name w:val="Überschrift 1 A"/>
    <w:next w:val="Standard1"/>
    <w:uiPriority w:val="99"/>
    <w:rsid w:val="00C40B05"/>
    <w:pPr>
      <w:keepNext/>
      <w:tabs>
        <w:tab w:val="left" w:pos="0"/>
      </w:tabs>
      <w:outlineLvl w:val="0"/>
    </w:pPr>
    <w:rPr>
      <w:rFonts w:ascii="Century Gothic" w:eastAsia="ヒラギノ角ゴ Pro W3" w:hAnsi="Century Gothic"/>
      <w:color w:val="000000"/>
      <w:sz w:val="32"/>
      <w:szCs w:val="20"/>
    </w:rPr>
  </w:style>
  <w:style w:type="paragraph" w:customStyle="1" w:styleId="Standard1">
    <w:name w:val="Standard1"/>
    <w:uiPriority w:val="99"/>
    <w:rsid w:val="00C40B05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berschrift2A">
    <w:name w:val="Überschrift 2 A"/>
    <w:next w:val="Standard1"/>
    <w:uiPriority w:val="99"/>
    <w:rsid w:val="00C40B05"/>
    <w:pPr>
      <w:keepNext/>
      <w:tabs>
        <w:tab w:val="left" w:pos="0"/>
      </w:tabs>
      <w:outlineLvl w:val="1"/>
    </w:pPr>
    <w:rPr>
      <w:rFonts w:ascii="Century Gothic" w:eastAsia="ヒラギノ角ゴ Pro W3" w:hAnsi="Century Gothic"/>
      <w:b/>
      <w:color w:val="000000"/>
      <w:sz w:val="28"/>
      <w:szCs w:val="20"/>
    </w:rPr>
  </w:style>
  <w:style w:type="paragraph" w:customStyle="1" w:styleId="FreieForm">
    <w:name w:val="Freie Form"/>
    <w:uiPriority w:val="99"/>
    <w:rsid w:val="00C761D3"/>
    <w:rPr>
      <w:rFonts w:ascii="Times New Roman" w:eastAsia="ヒラギノ角ゴ Pro W3" w:hAnsi="Times New Roman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820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0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5659-32BF-4D10-B462-AE2EA596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292</Characters>
  <Application>Microsoft Office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der Universität Flensburg</vt:lpstr>
    </vt:vector>
  </TitlesOfParts>
  <Company>Universität Flensburg, ZIMT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der Universität Flensburg</dc:title>
  <dc:creator>Anke Feiler-Kramer</dc:creator>
  <cp:lastModifiedBy>Sylvia Hannig</cp:lastModifiedBy>
  <cp:revision>3</cp:revision>
  <cp:lastPrinted>2017-02-06T09:02:00Z</cp:lastPrinted>
  <dcterms:created xsi:type="dcterms:W3CDTF">2017-02-13T09:32:00Z</dcterms:created>
  <dcterms:modified xsi:type="dcterms:W3CDTF">2017-02-13T09:35:00Z</dcterms:modified>
</cp:coreProperties>
</file>