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2C" w:rsidRDefault="00F83E2C" w:rsidP="00F83E2C">
      <w:pPr>
        <w:autoSpaceDE w:val="0"/>
        <w:autoSpaceDN w:val="0"/>
        <w:adjustRightInd w:val="0"/>
        <w:spacing w:line="320" w:lineRule="exact"/>
        <w:rPr>
          <w:rFonts w:cs="Arial"/>
          <w:b/>
          <w:bCs/>
          <w:sz w:val="24"/>
          <w:szCs w:val="24"/>
        </w:rPr>
      </w:pPr>
      <w:bookmarkStart w:id="0" w:name="_GoBack"/>
      <w:bookmarkEnd w:id="0"/>
      <w:r>
        <w:rPr>
          <w:rFonts w:cs="Arial"/>
          <w:b/>
          <w:bCs/>
          <w:sz w:val="24"/>
          <w:szCs w:val="24"/>
        </w:rPr>
        <w:t>Verpflichtungserklärung</w:t>
      </w:r>
    </w:p>
    <w:p w:rsidR="00F83E2C" w:rsidRDefault="00F83E2C" w:rsidP="00F83E2C">
      <w:pPr>
        <w:autoSpaceDE w:val="0"/>
        <w:autoSpaceDN w:val="0"/>
        <w:adjustRightInd w:val="0"/>
        <w:spacing w:line="320" w:lineRule="exact"/>
        <w:rPr>
          <w:rFonts w:cs="Arial"/>
          <w:b/>
          <w:bCs/>
          <w:sz w:val="24"/>
          <w:szCs w:val="24"/>
        </w:rPr>
      </w:pPr>
    </w:p>
    <w:p w:rsidR="00F83E2C" w:rsidRPr="00631F78" w:rsidRDefault="00F83E2C" w:rsidP="00F83E2C">
      <w:pPr>
        <w:pStyle w:val="Textkrper"/>
        <w:tabs>
          <w:tab w:val="left" w:pos="3969"/>
        </w:tabs>
        <w:autoSpaceDE w:val="0"/>
        <w:autoSpaceDN w:val="0"/>
        <w:adjustRightInd w:val="0"/>
        <w:spacing w:line="320" w:lineRule="exact"/>
        <w:jc w:val="both"/>
        <w:rPr>
          <w:rFonts w:ascii="Calibri" w:hAnsi="Calibri" w:cs="Arial"/>
          <w:szCs w:val="24"/>
        </w:rPr>
      </w:pPr>
      <w:r w:rsidRPr="00631F78">
        <w:rPr>
          <w:rFonts w:ascii="Calibri" w:hAnsi="Calibri" w:cs="Arial"/>
          <w:szCs w:val="24"/>
        </w:rPr>
        <w:t xml:space="preserve">Alle schriftlichen Arbeiten (entsprechend im Falle einer zulässigen Gruppenarbeit der jeweils entsprechend gekennzeichnete Teil der Arbeit) müssen abschließend die nachfolgende schriftliche und eigenhändig von der oder dem Studierenden zu unterzeichnende Versicherung enthalten: </w:t>
      </w:r>
    </w:p>
    <w:p w:rsidR="00F83E2C" w:rsidRPr="00631F78" w:rsidRDefault="00E4371C" w:rsidP="00F83E2C">
      <w:pPr>
        <w:pStyle w:val="Textkrper"/>
        <w:autoSpaceDE w:val="0"/>
        <w:autoSpaceDN w:val="0"/>
        <w:adjustRightInd w:val="0"/>
        <w:spacing w:line="320" w:lineRule="exact"/>
        <w:rPr>
          <w:rFonts w:ascii="Calibri" w:hAnsi="Calibri" w:cs="Arial"/>
          <w:szCs w:val="24"/>
        </w:rPr>
      </w:pPr>
      <w:r>
        <w:rPr>
          <w:noProof/>
        </w:rPr>
        <w:pict>
          <v:shapetype id="_x0000_t202" coordsize="21600,21600" o:spt="202" path="m,l,21600r21600,l21600,xe">
            <v:stroke joinstyle="miter"/>
            <v:path gradientshapeok="t" o:connecttype="rect"/>
          </v:shapetype>
          <v:shape id="Textfeld 217" o:spid="_x0000_s1026" type="#_x0000_t202" style="position:absolute;margin-left:-2pt;margin-top:32.2pt;width:7in;height:412.3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">
            <v:textbox>
              <w:txbxContent>
                <w:p w:rsidR="00F83E2C" w:rsidRPr="0057459C" w:rsidRDefault="00F83E2C" w:rsidP="00F83E2C">
                  <w:pPr>
                    <w:pStyle w:val="Textkrper"/>
                    <w:ind w:right="129"/>
                    <w:jc w:val="center"/>
                    <w:rPr>
                      <w:rFonts w:cs="Arial"/>
                      <w:b/>
                      <w:bCs/>
                      <w:szCs w:val="24"/>
                    </w:rPr>
                  </w:pPr>
                  <w:r w:rsidRPr="0057459C">
                    <w:rPr>
                      <w:rFonts w:cs="Arial"/>
                      <w:b/>
                      <w:bCs/>
                      <w:szCs w:val="24"/>
                    </w:rPr>
                    <w:t>E R K L Ä R U N G</w:t>
                  </w:r>
                </w:p>
                <w:p w:rsidR="00F83E2C" w:rsidRPr="00631F78" w:rsidRDefault="00F83E2C" w:rsidP="00F83E2C">
                  <w:pPr>
                    <w:pStyle w:val="Textkrper"/>
                    <w:autoSpaceDE w:val="0"/>
                    <w:autoSpaceDN w:val="0"/>
                    <w:adjustRightInd w:val="0"/>
                    <w:spacing w:line="320" w:lineRule="exact"/>
                    <w:ind w:right="-722"/>
                    <w:rPr>
                      <w:rFonts w:ascii="Calibri" w:hAnsi="Calibri" w:cs="Arial"/>
                      <w:szCs w:val="24"/>
                    </w:rPr>
                  </w:pPr>
                </w:p>
                <w:p w:rsidR="00F83E2C" w:rsidRPr="00631F78" w:rsidRDefault="00F83E2C" w:rsidP="00F83E2C">
                  <w:pPr>
                    <w:pStyle w:val="Textkrper"/>
                    <w:autoSpaceDE w:val="0"/>
                    <w:autoSpaceDN w:val="0"/>
                    <w:adjustRightInd w:val="0"/>
                    <w:spacing w:line="320" w:lineRule="exact"/>
                    <w:ind w:right="-13"/>
                    <w:jc w:val="both"/>
                    <w:rPr>
                      <w:rFonts w:ascii="Calibri" w:hAnsi="Calibri" w:cs="Arial"/>
                      <w:szCs w:val="24"/>
                    </w:rPr>
                  </w:pPr>
                  <w:r w:rsidRPr="00631F78">
                    <w:rPr>
                      <w:rFonts w:ascii="Calibri" w:hAnsi="Calibri" w:cs="Arial"/>
                      <w:szCs w:val="24"/>
                    </w:rPr>
                    <w:t xml:space="preserve">„Hiermit versichere ich ausdrücklich, dass ich die vorliegende Arbeit selbstständig angefertigt </w:t>
                  </w:r>
                  <w:r w:rsidRPr="00631F78">
                    <w:rPr>
                      <w:rFonts w:ascii="Calibri" w:hAnsi="Calibri" w:cs="Arial"/>
                      <w:szCs w:val="24"/>
                    </w:rPr>
                    <w:br/>
                    <w:t xml:space="preserve">und keine anderen als die angegebenen Quellen und Hilfsmittel verwendet habe. Ich versichere </w:t>
                  </w:r>
                  <w:r w:rsidRPr="00631F78">
                    <w:rPr>
                      <w:rFonts w:ascii="Calibri" w:hAnsi="Calibri" w:cs="Arial"/>
                      <w:szCs w:val="24"/>
                    </w:rPr>
                    <w:br/>
                    <w:t>insbesondere ausdrücklich, dass ich bei Anfertigung der vorliegenden Arbeit keine Dienst-</w:t>
                  </w:r>
                  <w:r w:rsidRPr="00631F78">
                    <w:rPr>
                      <w:rFonts w:ascii="Calibri" w:hAnsi="Calibri" w:cs="Arial"/>
                      <w:szCs w:val="24"/>
                    </w:rPr>
                    <w:br/>
                  </w:r>
                  <w:proofErr w:type="spellStart"/>
                  <w:r w:rsidRPr="00631F78">
                    <w:rPr>
                      <w:rFonts w:ascii="Calibri" w:hAnsi="Calibri" w:cs="Arial"/>
                      <w:szCs w:val="24"/>
                    </w:rPr>
                    <w:t>leistungen</w:t>
                  </w:r>
                  <w:proofErr w:type="spellEnd"/>
                  <w:r w:rsidRPr="00631F78">
                    <w:rPr>
                      <w:rFonts w:ascii="Calibri" w:hAnsi="Calibri" w:cs="Arial"/>
                      <w:szCs w:val="24"/>
                    </w:rPr>
                    <w:t xml:space="preserve"> oder sonstigen Unterstützungsleistungen, gleich welcher Art, von Ghostwriter-</w:t>
                  </w:r>
                  <w:r w:rsidRPr="00631F78">
                    <w:rPr>
                      <w:rFonts w:ascii="Calibri" w:hAnsi="Calibri" w:cs="Arial"/>
                      <w:szCs w:val="24"/>
                    </w:rPr>
                    <w:br/>
                    <w:t xml:space="preserve">Agenturen bzw. vergleichbaren Dienstleistungsanbietern oder sonstigen Dritten, gleich ob </w:t>
                  </w:r>
                  <w:r w:rsidRPr="00631F78">
                    <w:rPr>
                      <w:rFonts w:ascii="Calibri" w:hAnsi="Calibri" w:cs="Arial"/>
                      <w:szCs w:val="24"/>
                    </w:rPr>
                    <w:br/>
                    <w:t xml:space="preserve">entgeltlich oder unentgeltlich, in Anspruch genommen habe. Wörtlich oder dem Sinn nach aus </w:t>
                  </w:r>
                  <w:r w:rsidRPr="00631F78">
                    <w:rPr>
                      <w:rFonts w:ascii="Calibri" w:hAnsi="Calibri" w:cs="Arial"/>
                      <w:szCs w:val="24"/>
                    </w:rPr>
                    <w:br/>
                    <w:t xml:space="preserve">gedruckten, elektronischen oder anderen Quellen entnommene oder entlehnte Textstellen sind </w:t>
                  </w:r>
                  <w:r w:rsidRPr="00631F78">
                    <w:rPr>
                      <w:rFonts w:ascii="Calibri" w:hAnsi="Calibri" w:cs="Arial"/>
                      <w:szCs w:val="24"/>
                    </w:rPr>
                    <w:br/>
                    <w:t xml:space="preserve">von mir eindeutig als solche gekennzeichnet worden.  </w:t>
                  </w:r>
                </w:p>
                <w:p w:rsidR="00F83E2C" w:rsidRPr="00631F78" w:rsidRDefault="00F83E2C" w:rsidP="00F83E2C">
                  <w:pPr>
                    <w:pStyle w:val="Textkrper"/>
                    <w:autoSpaceDE w:val="0"/>
                    <w:autoSpaceDN w:val="0"/>
                    <w:adjustRightInd w:val="0"/>
                    <w:spacing w:line="320" w:lineRule="exact"/>
                    <w:ind w:right="-13"/>
                    <w:jc w:val="both"/>
                    <w:rPr>
                      <w:rFonts w:ascii="Calibri" w:hAnsi="Calibri" w:cs="Arial"/>
                      <w:szCs w:val="24"/>
                    </w:rPr>
                  </w:pPr>
                  <w:r w:rsidRPr="00631F78">
                    <w:rPr>
                      <w:rFonts w:ascii="Calibri" w:hAnsi="Calibri" w:cs="Arial"/>
                      <w:szCs w:val="24"/>
                    </w:rPr>
                    <w:t>Mir ist bekannt, dass Verstöße gegen diese Versicherung nicht nur zur Bewertung der vorgelegten</w:t>
                  </w:r>
                  <w:r w:rsidRPr="00631F78">
                    <w:rPr>
                      <w:rFonts w:ascii="Calibri" w:hAnsi="Calibri" w:cs="Arial"/>
                      <w:szCs w:val="24"/>
                    </w:rPr>
                    <w:br/>
                    <w:t xml:space="preserve">Prüfungsleistung mit „nicht ausreichend (5,0)“, sondern in schwerer wiegenden Fällen zu weiteren </w:t>
                  </w:r>
                  <w:r w:rsidRPr="00631F78">
                    <w:rPr>
                      <w:rFonts w:ascii="Calibri" w:hAnsi="Calibri" w:cs="Arial"/>
                      <w:szCs w:val="24"/>
                    </w:rPr>
                    <w:br/>
                    <w:t xml:space="preserve">Maßnahmen der Europa-Universität Flensburg bis zur Exmatrikulation führen können. </w:t>
                  </w:r>
                </w:p>
                <w:p w:rsidR="00F83E2C" w:rsidRPr="00631F78" w:rsidRDefault="00F83E2C" w:rsidP="00F83E2C">
                  <w:pPr>
                    <w:pStyle w:val="Textkrper"/>
                    <w:autoSpaceDE w:val="0"/>
                    <w:autoSpaceDN w:val="0"/>
                    <w:adjustRightInd w:val="0"/>
                    <w:spacing w:line="320" w:lineRule="exact"/>
                    <w:ind w:right="-13"/>
                    <w:jc w:val="both"/>
                    <w:rPr>
                      <w:rFonts w:ascii="Calibri" w:hAnsi="Calibri" w:cs="Arial"/>
                      <w:szCs w:val="24"/>
                    </w:rPr>
                  </w:pPr>
                  <w:r w:rsidRPr="00631F78">
                    <w:rPr>
                      <w:rFonts w:ascii="Calibri" w:hAnsi="Calibri" w:cs="Arial"/>
                      <w:szCs w:val="24"/>
                    </w:rPr>
                    <w:t xml:space="preserve">Mir ist bekannt, dass die Arbeit digital gespeichert und durch eine </w:t>
                  </w:r>
                  <w:proofErr w:type="spellStart"/>
                  <w:r w:rsidRPr="00631F78">
                    <w:rPr>
                      <w:rFonts w:ascii="Calibri" w:hAnsi="Calibri" w:cs="Arial"/>
                      <w:szCs w:val="24"/>
                    </w:rPr>
                    <w:t>AntiPlagiatssoftware</w:t>
                  </w:r>
                  <w:proofErr w:type="spellEnd"/>
                  <w:r w:rsidRPr="00631F78">
                    <w:rPr>
                      <w:rFonts w:ascii="Calibri" w:hAnsi="Calibri" w:cs="Arial"/>
                      <w:szCs w:val="24"/>
                    </w:rPr>
                    <w:t xml:space="preserve"> überprüft </w:t>
                  </w:r>
                  <w:r w:rsidRPr="00631F78">
                    <w:rPr>
                      <w:rFonts w:ascii="Calibri" w:hAnsi="Calibri" w:cs="Arial"/>
                      <w:szCs w:val="24"/>
                    </w:rPr>
                    <w:br/>
                    <w:t xml:space="preserve">werden kann. Sowohl mit der Datenspeicherung als auch mit der Überprüfung meiner Arbeit durch </w:t>
                  </w:r>
                  <w:r w:rsidRPr="00631F78">
                    <w:rPr>
                      <w:rFonts w:ascii="Calibri" w:hAnsi="Calibri" w:cs="Arial"/>
                      <w:szCs w:val="24"/>
                    </w:rPr>
                    <w:br/>
                    <w:t>den Einsatz einer Anti-Plagiatssoftware erkläre ich mich einverstanden.““</w:t>
                  </w:r>
                </w:p>
                <w:p w:rsidR="00F83E2C" w:rsidRPr="00631F78" w:rsidRDefault="00F83E2C" w:rsidP="00F83E2C">
                  <w:pPr>
                    <w:pStyle w:val="Textkrper"/>
                    <w:autoSpaceDE w:val="0"/>
                    <w:autoSpaceDN w:val="0"/>
                    <w:adjustRightInd w:val="0"/>
                    <w:spacing w:line="320" w:lineRule="exact"/>
                    <w:jc w:val="both"/>
                    <w:rPr>
                      <w:rFonts w:ascii="Calibri" w:hAnsi="Calibri" w:cs="Arial"/>
                      <w:szCs w:val="24"/>
                    </w:rPr>
                  </w:pPr>
                </w:p>
                <w:p w:rsidR="00F83E2C" w:rsidRPr="00631F78" w:rsidRDefault="00F83E2C" w:rsidP="00F83E2C">
                  <w:pPr>
                    <w:pStyle w:val="Textkrper"/>
                    <w:autoSpaceDE w:val="0"/>
                    <w:autoSpaceDN w:val="0"/>
                    <w:adjustRightInd w:val="0"/>
                    <w:spacing w:line="320" w:lineRule="exact"/>
                    <w:ind w:right="-13"/>
                    <w:jc w:val="both"/>
                    <w:rPr>
                      <w:rFonts w:ascii="Calibri" w:hAnsi="Calibri" w:cs="Arial"/>
                      <w:szCs w:val="24"/>
                    </w:rPr>
                  </w:pPr>
                  <w:r w:rsidRPr="00631F78">
                    <w:rPr>
                      <w:rFonts w:ascii="Calibri" w:hAnsi="Calibri" w:cs="Arial"/>
                      <w:szCs w:val="24"/>
                    </w:rPr>
                    <w:t>Flensburg, den</w:t>
                  </w:r>
                </w:p>
                <w:p w:rsidR="00F83E2C" w:rsidRPr="00631F78" w:rsidRDefault="00F83E2C" w:rsidP="00F83E2C">
                  <w:pPr>
                    <w:pStyle w:val="Textkrper"/>
                    <w:autoSpaceDE w:val="0"/>
                    <w:autoSpaceDN w:val="0"/>
                    <w:adjustRightInd w:val="0"/>
                    <w:spacing w:before="0" w:line="480" w:lineRule="auto"/>
                    <w:ind w:right="-13"/>
                    <w:rPr>
                      <w:rFonts w:ascii="Calibri" w:hAnsi="Calibri" w:cs="Arial"/>
                      <w:szCs w:val="24"/>
                    </w:rPr>
                  </w:pPr>
                  <w:r w:rsidRPr="00631F78">
                    <w:rPr>
                      <w:rFonts w:ascii="Calibri" w:hAnsi="Calibri" w:cs="Arial"/>
                      <w:szCs w:val="24"/>
                    </w:rPr>
                    <w:t>________________________________________________________________________________</w:t>
                  </w:r>
                </w:p>
                <w:p w:rsidR="00F83E2C" w:rsidRPr="00631F78" w:rsidRDefault="00F83E2C" w:rsidP="00F83E2C">
                  <w:pPr>
                    <w:pStyle w:val="Textkrper"/>
                    <w:autoSpaceDE w:val="0"/>
                    <w:autoSpaceDN w:val="0"/>
                    <w:adjustRightInd w:val="0"/>
                    <w:spacing w:line="320" w:lineRule="exact"/>
                    <w:ind w:left="4956" w:right="-13" w:firstLine="708"/>
                    <w:rPr>
                      <w:rFonts w:ascii="Calibri" w:hAnsi="Calibri" w:cs="Arial"/>
                      <w:szCs w:val="24"/>
                    </w:rPr>
                  </w:pPr>
                  <w:r w:rsidRPr="00631F78">
                    <w:rPr>
                      <w:rFonts w:ascii="Calibri" w:hAnsi="Calibri" w:cs="Arial"/>
                      <w:szCs w:val="24"/>
                    </w:rPr>
                    <w:t>Unterschrift des Verfassers/Verfasserin</w:t>
                  </w:r>
                </w:p>
                <w:p w:rsidR="00F83E2C" w:rsidRDefault="00F83E2C" w:rsidP="00F83E2C"/>
              </w:txbxContent>
            </v:textbox>
            <w10:wrap type="square"/>
          </v:shape>
        </w:pict>
      </w:r>
    </w:p>
    <w:p w:rsidR="00F83E2C" w:rsidRDefault="00F83E2C" w:rsidP="00F83E2C">
      <w:pPr>
        <w:autoSpaceDE w:val="0"/>
        <w:autoSpaceDN w:val="0"/>
        <w:adjustRightInd w:val="0"/>
        <w:spacing w:line="320" w:lineRule="exact"/>
        <w:rPr>
          <w:rFonts w:cs="Arial"/>
          <w:b/>
          <w:bCs/>
          <w:sz w:val="24"/>
          <w:szCs w:val="24"/>
        </w:rPr>
      </w:pPr>
    </w:p>
    <w:p w:rsidR="00F83E2C" w:rsidRPr="007815B2" w:rsidRDefault="00F83E2C" w:rsidP="00F83E2C">
      <w:pPr>
        <w:spacing w:before="120" w:after="120" w:line="240" w:lineRule="auto"/>
        <w:rPr>
          <w:sz w:val="20"/>
        </w:rPr>
      </w:pPr>
    </w:p>
    <w:p w:rsidR="0080737A" w:rsidRPr="0029260B" w:rsidRDefault="0080737A" w:rsidP="00F83E2C">
      <w:pPr>
        <w:spacing w:before="120" w:after="120" w:line="240" w:lineRule="auto"/>
        <w:rPr>
          <w:sz w:val="20"/>
        </w:rPr>
      </w:pPr>
    </w:p>
    <w:sectPr w:rsidR="0080737A" w:rsidRPr="0029260B" w:rsidSect="006A55F8">
      <w:headerReference w:type="default" r:id="rId8"/>
      <w:pgSz w:w="11906" w:h="16838" w:code="9"/>
      <w:pgMar w:top="1985" w:right="1134"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8B5" w:rsidRDefault="003608B5" w:rsidP="00A20616">
      <w:pPr>
        <w:spacing w:after="0" w:line="240" w:lineRule="auto"/>
      </w:pPr>
      <w:r>
        <w:separator/>
      </w:r>
    </w:p>
  </w:endnote>
  <w:endnote w:type="continuationSeparator" w:id="0">
    <w:p w:rsidR="003608B5" w:rsidRDefault="003608B5" w:rsidP="00A2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8B5" w:rsidRDefault="003608B5" w:rsidP="00A20616">
      <w:pPr>
        <w:spacing w:after="0" w:line="240" w:lineRule="auto"/>
      </w:pPr>
      <w:r>
        <w:separator/>
      </w:r>
    </w:p>
  </w:footnote>
  <w:footnote w:type="continuationSeparator" w:id="0">
    <w:p w:rsidR="003608B5" w:rsidRDefault="003608B5" w:rsidP="00A20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CF9" w:rsidRDefault="00E4371C">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51" type="#_x0000_t75" style="position:absolute;margin-left:-.1pt;margin-top:-.2pt;width:308.4pt;height:79.7pt;z-index:-251657728;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7C1"/>
    <w:multiLevelType w:val="hybridMultilevel"/>
    <w:tmpl w:val="FFC6F7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8EF7886"/>
    <w:multiLevelType w:val="hybridMultilevel"/>
    <w:tmpl w:val="0F22C76A"/>
    <w:lvl w:ilvl="0" w:tplc="9CC4A3C4">
      <w:start w:val="1"/>
      <w:numFmt w:val="bullet"/>
      <w:lvlText w:val=""/>
      <w:lvlJc w:val="left"/>
      <w:pPr>
        <w:ind w:left="720" w:hanging="360"/>
      </w:pPr>
      <w:rPr>
        <w:rFonts w:ascii="Symbol" w:hAnsi="Symbol" w:hint="default"/>
      </w:rPr>
    </w:lvl>
    <w:lvl w:ilvl="1" w:tplc="9CC4A3C4">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BDF68BF"/>
    <w:multiLevelType w:val="hybridMultilevel"/>
    <w:tmpl w:val="85847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C361CF"/>
    <w:multiLevelType w:val="hybridMultilevel"/>
    <w:tmpl w:val="1D300A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E6073C5"/>
    <w:multiLevelType w:val="hybridMultilevel"/>
    <w:tmpl w:val="164A6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6E622B1"/>
    <w:multiLevelType w:val="hybridMultilevel"/>
    <w:tmpl w:val="164A6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AB07832"/>
    <w:multiLevelType w:val="hybridMultilevel"/>
    <w:tmpl w:val="F048BB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6"/>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08"/>
  <w:autoHyphenation/>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AutoShape 9"/>
      </o:rules>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8B5"/>
    <w:rsid w:val="00005217"/>
    <w:rsid w:val="00010ECB"/>
    <w:rsid w:val="0001124B"/>
    <w:rsid w:val="00034615"/>
    <w:rsid w:val="000472A8"/>
    <w:rsid w:val="00056B64"/>
    <w:rsid w:val="000641A1"/>
    <w:rsid w:val="00064C9E"/>
    <w:rsid w:val="000703B9"/>
    <w:rsid w:val="0007246C"/>
    <w:rsid w:val="00077FCB"/>
    <w:rsid w:val="0009094D"/>
    <w:rsid w:val="00097663"/>
    <w:rsid w:val="00097B7D"/>
    <w:rsid w:val="000A06EA"/>
    <w:rsid w:val="000B3F6A"/>
    <w:rsid w:val="000C2FA5"/>
    <w:rsid w:val="000E315F"/>
    <w:rsid w:val="000E629F"/>
    <w:rsid w:val="000F7E7F"/>
    <w:rsid w:val="001106EE"/>
    <w:rsid w:val="00115FC8"/>
    <w:rsid w:val="001226A9"/>
    <w:rsid w:val="00122EFE"/>
    <w:rsid w:val="00126A48"/>
    <w:rsid w:val="00131411"/>
    <w:rsid w:val="001344DD"/>
    <w:rsid w:val="00136808"/>
    <w:rsid w:val="00140694"/>
    <w:rsid w:val="00141826"/>
    <w:rsid w:val="0014539B"/>
    <w:rsid w:val="001466DF"/>
    <w:rsid w:val="001502F7"/>
    <w:rsid w:val="00165F17"/>
    <w:rsid w:val="0017314B"/>
    <w:rsid w:val="001733DB"/>
    <w:rsid w:val="00184A11"/>
    <w:rsid w:val="00193ADC"/>
    <w:rsid w:val="00197AEF"/>
    <w:rsid w:val="001A1EB1"/>
    <w:rsid w:val="001A2EB4"/>
    <w:rsid w:val="001B728D"/>
    <w:rsid w:val="001C0EE3"/>
    <w:rsid w:val="001C1987"/>
    <w:rsid w:val="001C4B36"/>
    <w:rsid w:val="001D0FC8"/>
    <w:rsid w:val="001F4F36"/>
    <w:rsid w:val="0020703E"/>
    <w:rsid w:val="0021122E"/>
    <w:rsid w:val="002127CF"/>
    <w:rsid w:val="00215F6D"/>
    <w:rsid w:val="00216400"/>
    <w:rsid w:val="00224D98"/>
    <w:rsid w:val="00227FD2"/>
    <w:rsid w:val="00231699"/>
    <w:rsid w:val="00231933"/>
    <w:rsid w:val="00234337"/>
    <w:rsid w:val="00237BA8"/>
    <w:rsid w:val="00244B23"/>
    <w:rsid w:val="00245F2D"/>
    <w:rsid w:val="002510BC"/>
    <w:rsid w:val="00251B5B"/>
    <w:rsid w:val="002569AF"/>
    <w:rsid w:val="00260E76"/>
    <w:rsid w:val="002624A0"/>
    <w:rsid w:val="0026498E"/>
    <w:rsid w:val="0026768C"/>
    <w:rsid w:val="002813F4"/>
    <w:rsid w:val="002902CE"/>
    <w:rsid w:val="0029233F"/>
    <w:rsid w:val="0029260B"/>
    <w:rsid w:val="00292C64"/>
    <w:rsid w:val="002A0BCD"/>
    <w:rsid w:val="002D4C73"/>
    <w:rsid w:val="002E3752"/>
    <w:rsid w:val="002F0E79"/>
    <w:rsid w:val="00306F68"/>
    <w:rsid w:val="003168F4"/>
    <w:rsid w:val="00325234"/>
    <w:rsid w:val="00330F42"/>
    <w:rsid w:val="003331C5"/>
    <w:rsid w:val="00344EF8"/>
    <w:rsid w:val="00346312"/>
    <w:rsid w:val="003463E8"/>
    <w:rsid w:val="00347319"/>
    <w:rsid w:val="00355C68"/>
    <w:rsid w:val="003608B5"/>
    <w:rsid w:val="00361EAC"/>
    <w:rsid w:val="003649E1"/>
    <w:rsid w:val="00373738"/>
    <w:rsid w:val="003737CA"/>
    <w:rsid w:val="0038110C"/>
    <w:rsid w:val="00384C7A"/>
    <w:rsid w:val="003A2B6D"/>
    <w:rsid w:val="003A332F"/>
    <w:rsid w:val="003A6F5F"/>
    <w:rsid w:val="003A6F67"/>
    <w:rsid w:val="003B6722"/>
    <w:rsid w:val="003C5DCA"/>
    <w:rsid w:val="003F004A"/>
    <w:rsid w:val="003F1164"/>
    <w:rsid w:val="003F1816"/>
    <w:rsid w:val="00410B0F"/>
    <w:rsid w:val="00412A38"/>
    <w:rsid w:val="00413106"/>
    <w:rsid w:val="0042410E"/>
    <w:rsid w:val="00430022"/>
    <w:rsid w:val="00440F03"/>
    <w:rsid w:val="0044425B"/>
    <w:rsid w:val="004603CB"/>
    <w:rsid w:val="0046442B"/>
    <w:rsid w:val="004672A0"/>
    <w:rsid w:val="004674B6"/>
    <w:rsid w:val="004705CD"/>
    <w:rsid w:val="004776B4"/>
    <w:rsid w:val="00483486"/>
    <w:rsid w:val="0048482F"/>
    <w:rsid w:val="00492CCF"/>
    <w:rsid w:val="00496016"/>
    <w:rsid w:val="004A010A"/>
    <w:rsid w:val="004A3D9F"/>
    <w:rsid w:val="004A6196"/>
    <w:rsid w:val="004B08CC"/>
    <w:rsid w:val="004C6FB4"/>
    <w:rsid w:val="004D2C7F"/>
    <w:rsid w:val="004E3190"/>
    <w:rsid w:val="004F115E"/>
    <w:rsid w:val="004F2FB1"/>
    <w:rsid w:val="004F6E7A"/>
    <w:rsid w:val="00510625"/>
    <w:rsid w:val="005256E5"/>
    <w:rsid w:val="00544541"/>
    <w:rsid w:val="005455B8"/>
    <w:rsid w:val="00553E55"/>
    <w:rsid w:val="00563838"/>
    <w:rsid w:val="0057121A"/>
    <w:rsid w:val="00571238"/>
    <w:rsid w:val="0057369F"/>
    <w:rsid w:val="00576065"/>
    <w:rsid w:val="00577491"/>
    <w:rsid w:val="005825D1"/>
    <w:rsid w:val="00583101"/>
    <w:rsid w:val="0058312F"/>
    <w:rsid w:val="005849F1"/>
    <w:rsid w:val="00597E5A"/>
    <w:rsid w:val="005A32A8"/>
    <w:rsid w:val="005B4955"/>
    <w:rsid w:val="005C2C0A"/>
    <w:rsid w:val="005D1287"/>
    <w:rsid w:val="005D2649"/>
    <w:rsid w:val="005E4D84"/>
    <w:rsid w:val="005E6CB5"/>
    <w:rsid w:val="006054F7"/>
    <w:rsid w:val="006069CB"/>
    <w:rsid w:val="00611E46"/>
    <w:rsid w:val="0062121B"/>
    <w:rsid w:val="006230FC"/>
    <w:rsid w:val="00623ECC"/>
    <w:rsid w:val="006251E0"/>
    <w:rsid w:val="00631B6A"/>
    <w:rsid w:val="00650CFC"/>
    <w:rsid w:val="00654355"/>
    <w:rsid w:val="00657425"/>
    <w:rsid w:val="00660BD9"/>
    <w:rsid w:val="006625AF"/>
    <w:rsid w:val="006669BD"/>
    <w:rsid w:val="00675EDC"/>
    <w:rsid w:val="00682435"/>
    <w:rsid w:val="00683807"/>
    <w:rsid w:val="006874C9"/>
    <w:rsid w:val="00696709"/>
    <w:rsid w:val="006A297B"/>
    <w:rsid w:val="006A55F8"/>
    <w:rsid w:val="006A69D9"/>
    <w:rsid w:val="006C1D98"/>
    <w:rsid w:val="006D060E"/>
    <w:rsid w:val="006D4A9E"/>
    <w:rsid w:val="006E3173"/>
    <w:rsid w:val="006E5390"/>
    <w:rsid w:val="006E6098"/>
    <w:rsid w:val="006F02DA"/>
    <w:rsid w:val="006F181B"/>
    <w:rsid w:val="00713113"/>
    <w:rsid w:val="0071619C"/>
    <w:rsid w:val="00717213"/>
    <w:rsid w:val="007269D9"/>
    <w:rsid w:val="007468F6"/>
    <w:rsid w:val="007503E5"/>
    <w:rsid w:val="00753EB8"/>
    <w:rsid w:val="007645AD"/>
    <w:rsid w:val="00771C56"/>
    <w:rsid w:val="007815B2"/>
    <w:rsid w:val="007839F2"/>
    <w:rsid w:val="00793ED4"/>
    <w:rsid w:val="007A14A1"/>
    <w:rsid w:val="007A6B16"/>
    <w:rsid w:val="007B4CF9"/>
    <w:rsid w:val="007B5481"/>
    <w:rsid w:val="007B606C"/>
    <w:rsid w:val="007B7D57"/>
    <w:rsid w:val="007C3D07"/>
    <w:rsid w:val="007D53A5"/>
    <w:rsid w:val="007E0194"/>
    <w:rsid w:val="007E4339"/>
    <w:rsid w:val="007F1111"/>
    <w:rsid w:val="007F32A1"/>
    <w:rsid w:val="007F6296"/>
    <w:rsid w:val="007F7BAC"/>
    <w:rsid w:val="008005DD"/>
    <w:rsid w:val="00802175"/>
    <w:rsid w:val="0080737A"/>
    <w:rsid w:val="00820558"/>
    <w:rsid w:val="00820DEE"/>
    <w:rsid w:val="0082346A"/>
    <w:rsid w:val="008310F9"/>
    <w:rsid w:val="008408FE"/>
    <w:rsid w:val="00856EA2"/>
    <w:rsid w:val="00861F28"/>
    <w:rsid w:val="00862245"/>
    <w:rsid w:val="00873ABE"/>
    <w:rsid w:val="00877164"/>
    <w:rsid w:val="0088055D"/>
    <w:rsid w:val="00882455"/>
    <w:rsid w:val="0088665B"/>
    <w:rsid w:val="00886DFD"/>
    <w:rsid w:val="008934F1"/>
    <w:rsid w:val="008A1777"/>
    <w:rsid w:val="008A67EB"/>
    <w:rsid w:val="008C38E9"/>
    <w:rsid w:val="008D478C"/>
    <w:rsid w:val="008E279B"/>
    <w:rsid w:val="008E59BB"/>
    <w:rsid w:val="008E5A09"/>
    <w:rsid w:val="008E6902"/>
    <w:rsid w:val="008F207F"/>
    <w:rsid w:val="008F5BA6"/>
    <w:rsid w:val="00906C13"/>
    <w:rsid w:val="00936E5C"/>
    <w:rsid w:val="00942144"/>
    <w:rsid w:val="00954051"/>
    <w:rsid w:val="0095478B"/>
    <w:rsid w:val="00957FBF"/>
    <w:rsid w:val="00963C5C"/>
    <w:rsid w:val="009676BC"/>
    <w:rsid w:val="009720DD"/>
    <w:rsid w:val="00973B0D"/>
    <w:rsid w:val="0097414D"/>
    <w:rsid w:val="00981705"/>
    <w:rsid w:val="009833F0"/>
    <w:rsid w:val="00984839"/>
    <w:rsid w:val="00994B51"/>
    <w:rsid w:val="009A616B"/>
    <w:rsid w:val="009A62D5"/>
    <w:rsid w:val="009A7FFC"/>
    <w:rsid w:val="009B3926"/>
    <w:rsid w:val="009C1A3F"/>
    <w:rsid w:val="009D6095"/>
    <w:rsid w:val="009D734C"/>
    <w:rsid w:val="009D7C93"/>
    <w:rsid w:val="009E4053"/>
    <w:rsid w:val="009F2BC1"/>
    <w:rsid w:val="00A067D8"/>
    <w:rsid w:val="00A175A6"/>
    <w:rsid w:val="00A20616"/>
    <w:rsid w:val="00A25996"/>
    <w:rsid w:val="00A26FBC"/>
    <w:rsid w:val="00A311DB"/>
    <w:rsid w:val="00A34CA7"/>
    <w:rsid w:val="00A37E8B"/>
    <w:rsid w:val="00A41C88"/>
    <w:rsid w:val="00A43A35"/>
    <w:rsid w:val="00A53848"/>
    <w:rsid w:val="00A53E7D"/>
    <w:rsid w:val="00A53F2B"/>
    <w:rsid w:val="00A62CAF"/>
    <w:rsid w:val="00A633F6"/>
    <w:rsid w:val="00A74700"/>
    <w:rsid w:val="00A831EA"/>
    <w:rsid w:val="00A83B82"/>
    <w:rsid w:val="00A85A86"/>
    <w:rsid w:val="00A9049B"/>
    <w:rsid w:val="00A90C1F"/>
    <w:rsid w:val="00A97AF9"/>
    <w:rsid w:val="00AA0BDE"/>
    <w:rsid w:val="00AA3409"/>
    <w:rsid w:val="00AA6FCD"/>
    <w:rsid w:val="00AB24A3"/>
    <w:rsid w:val="00AC2559"/>
    <w:rsid w:val="00AE67D5"/>
    <w:rsid w:val="00AE69DA"/>
    <w:rsid w:val="00AE6B58"/>
    <w:rsid w:val="00AF4DEE"/>
    <w:rsid w:val="00AF5BB4"/>
    <w:rsid w:val="00B018D9"/>
    <w:rsid w:val="00B0240B"/>
    <w:rsid w:val="00B04D58"/>
    <w:rsid w:val="00B1012F"/>
    <w:rsid w:val="00B14C0B"/>
    <w:rsid w:val="00B15734"/>
    <w:rsid w:val="00B367F0"/>
    <w:rsid w:val="00B41AF5"/>
    <w:rsid w:val="00B42094"/>
    <w:rsid w:val="00B57557"/>
    <w:rsid w:val="00B577B1"/>
    <w:rsid w:val="00B60383"/>
    <w:rsid w:val="00B62D95"/>
    <w:rsid w:val="00B65132"/>
    <w:rsid w:val="00B85D2D"/>
    <w:rsid w:val="00B920BE"/>
    <w:rsid w:val="00B93B34"/>
    <w:rsid w:val="00B9646D"/>
    <w:rsid w:val="00B97FCD"/>
    <w:rsid w:val="00BA4341"/>
    <w:rsid w:val="00BB7D77"/>
    <w:rsid w:val="00BC300C"/>
    <w:rsid w:val="00BC3101"/>
    <w:rsid w:val="00BD0D2D"/>
    <w:rsid w:val="00BD550C"/>
    <w:rsid w:val="00BE184A"/>
    <w:rsid w:val="00BE243A"/>
    <w:rsid w:val="00BF67E8"/>
    <w:rsid w:val="00C03F95"/>
    <w:rsid w:val="00C069BD"/>
    <w:rsid w:val="00C11785"/>
    <w:rsid w:val="00C15BD5"/>
    <w:rsid w:val="00C261A0"/>
    <w:rsid w:val="00C267E7"/>
    <w:rsid w:val="00C47A93"/>
    <w:rsid w:val="00C574FE"/>
    <w:rsid w:val="00C62164"/>
    <w:rsid w:val="00C74DDF"/>
    <w:rsid w:val="00C937CE"/>
    <w:rsid w:val="00C93F77"/>
    <w:rsid w:val="00CA7846"/>
    <w:rsid w:val="00CC1E73"/>
    <w:rsid w:val="00CC7D5D"/>
    <w:rsid w:val="00CE5E5C"/>
    <w:rsid w:val="00D21981"/>
    <w:rsid w:val="00D30C84"/>
    <w:rsid w:val="00D41EDA"/>
    <w:rsid w:val="00D427AA"/>
    <w:rsid w:val="00D429F6"/>
    <w:rsid w:val="00D4357F"/>
    <w:rsid w:val="00D44699"/>
    <w:rsid w:val="00D64B9A"/>
    <w:rsid w:val="00D82CAD"/>
    <w:rsid w:val="00D84C7E"/>
    <w:rsid w:val="00D96C68"/>
    <w:rsid w:val="00DA0CB0"/>
    <w:rsid w:val="00DA63FC"/>
    <w:rsid w:val="00DB01AA"/>
    <w:rsid w:val="00DB0A9F"/>
    <w:rsid w:val="00DC2C48"/>
    <w:rsid w:val="00DC787F"/>
    <w:rsid w:val="00DD1C1A"/>
    <w:rsid w:val="00DE13EF"/>
    <w:rsid w:val="00DE4C74"/>
    <w:rsid w:val="00DE4F98"/>
    <w:rsid w:val="00E040E1"/>
    <w:rsid w:val="00E12049"/>
    <w:rsid w:val="00E1260F"/>
    <w:rsid w:val="00E158FF"/>
    <w:rsid w:val="00E246EF"/>
    <w:rsid w:val="00E4371C"/>
    <w:rsid w:val="00E5004C"/>
    <w:rsid w:val="00E50BA2"/>
    <w:rsid w:val="00E52641"/>
    <w:rsid w:val="00E56334"/>
    <w:rsid w:val="00E56BD2"/>
    <w:rsid w:val="00E61211"/>
    <w:rsid w:val="00E6245D"/>
    <w:rsid w:val="00E7347F"/>
    <w:rsid w:val="00E76D34"/>
    <w:rsid w:val="00E97AAC"/>
    <w:rsid w:val="00EA70C3"/>
    <w:rsid w:val="00EA779B"/>
    <w:rsid w:val="00EB1578"/>
    <w:rsid w:val="00EB795B"/>
    <w:rsid w:val="00EC3B2B"/>
    <w:rsid w:val="00ED3EDB"/>
    <w:rsid w:val="00EF0B2B"/>
    <w:rsid w:val="00EF55FB"/>
    <w:rsid w:val="00F0342E"/>
    <w:rsid w:val="00F05CBB"/>
    <w:rsid w:val="00F16854"/>
    <w:rsid w:val="00F1734E"/>
    <w:rsid w:val="00F203B3"/>
    <w:rsid w:val="00F21CA6"/>
    <w:rsid w:val="00F322DF"/>
    <w:rsid w:val="00F3543F"/>
    <w:rsid w:val="00F459B1"/>
    <w:rsid w:val="00F61297"/>
    <w:rsid w:val="00F6478F"/>
    <w:rsid w:val="00F6732E"/>
    <w:rsid w:val="00F712C5"/>
    <w:rsid w:val="00F76114"/>
    <w:rsid w:val="00F80C48"/>
    <w:rsid w:val="00F81E70"/>
    <w:rsid w:val="00F83E2C"/>
    <w:rsid w:val="00F9753E"/>
    <w:rsid w:val="00FA254C"/>
    <w:rsid w:val="00FB66FF"/>
    <w:rsid w:val="00FC32E0"/>
    <w:rsid w:val="00FC6E23"/>
    <w:rsid w:val="00FD02E8"/>
    <w:rsid w:val="00FD16BB"/>
    <w:rsid w:val="00FE1FC1"/>
    <w:rsid w:val="00FE50D9"/>
    <w:rsid w:val="00FF00D3"/>
    <w:rsid w:val="00FF551B"/>
    <w:rsid w:val="00FF5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5015197-AC27-4C9C-8EEF-761DD462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0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616"/>
  </w:style>
  <w:style w:type="paragraph" w:styleId="Fuzeile">
    <w:name w:val="footer"/>
    <w:basedOn w:val="Standard"/>
    <w:link w:val="FuzeileZchn"/>
    <w:uiPriority w:val="99"/>
    <w:unhideWhenUsed/>
    <w:rsid w:val="00A20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616"/>
  </w:style>
  <w:style w:type="table" w:styleId="Tabellenraster">
    <w:name w:val="Table Grid"/>
    <w:basedOn w:val="NormaleTabelle"/>
    <w:uiPriority w:val="59"/>
    <w:rsid w:val="00A206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einLeerraum">
    <w:name w:val="No Spacing"/>
    <w:uiPriority w:val="1"/>
    <w:qFormat/>
    <w:rsid w:val="00A20616"/>
    <w:rPr>
      <w:sz w:val="22"/>
      <w:szCs w:val="22"/>
    </w:rPr>
  </w:style>
  <w:style w:type="paragraph" w:styleId="Sprechblasentext">
    <w:name w:val="Balloon Text"/>
    <w:basedOn w:val="Standard"/>
    <w:link w:val="SprechblasentextZchn"/>
    <w:uiPriority w:val="99"/>
    <w:semiHidden/>
    <w:unhideWhenUsed/>
    <w:rsid w:val="007A6B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A6B16"/>
    <w:rPr>
      <w:rFonts w:ascii="Tahoma" w:hAnsi="Tahoma" w:cs="Tahoma"/>
      <w:sz w:val="16"/>
      <w:szCs w:val="16"/>
    </w:rPr>
  </w:style>
  <w:style w:type="character" w:styleId="Zeilennummer">
    <w:name w:val="line number"/>
    <w:basedOn w:val="Absatz-Standardschriftart"/>
    <w:uiPriority w:val="99"/>
    <w:semiHidden/>
    <w:unhideWhenUsed/>
    <w:rsid w:val="00696709"/>
  </w:style>
  <w:style w:type="paragraph" w:styleId="Titel">
    <w:name w:val="Title"/>
    <w:basedOn w:val="Standard"/>
    <w:next w:val="Standard"/>
    <w:link w:val="TitelZchn"/>
    <w:uiPriority w:val="10"/>
    <w:qFormat/>
    <w:rsid w:val="006F181B"/>
    <w:pPr>
      <w:spacing w:before="240" w:after="60" w:line="240" w:lineRule="auto"/>
      <w:jc w:val="center"/>
      <w:outlineLvl w:val="0"/>
    </w:pPr>
    <w:rPr>
      <w:rFonts w:ascii="Cambria" w:hAnsi="Cambria"/>
      <w:b/>
      <w:bCs/>
      <w:kern w:val="28"/>
      <w:sz w:val="32"/>
      <w:szCs w:val="32"/>
    </w:rPr>
  </w:style>
  <w:style w:type="character" w:customStyle="1" w:styleId="TitelZchn">
    <w:name w:val="Titel Zchn"/>
    <w:link w:val="Titel"/>
    <w:uiPriority w:val="10"/>
    <w:rsid w:val="006F181B"/>
    <w:rPr>
      <w:rFonts w:ascii="Cambria" w:eastAsia="SimSun" w:hAnsi="Cambria" w:cs="Times New Roman"/>
      <w:b/>
      <w:bCs/>
      <w:kern w:val="28"/>
      <w:sz w:val="32"/>
      <w:szCs w:val="32"/>
    </w:rPr>
  </w:style>
  <w:style w:type="paragraph" w:styleId="Listenabsatz">
    <w:name w:val="List Paragraph"/>
    <w:basedOn w:val="Standard"/>
    <w:uiPriority w:val="34"/>
    <w:qFormat/>
    <w:rsid w:val="00A9049B"/>
    <w:pPr>
      <w:ind w:left="720"/>
      <w:contextualSpacing/>
    </w:pPr>
  </w:style>
  <w:style w:type="character" w:styleId="Hyperlink">
    <w:name w:val="Hyperlink"/>
    <w:uiPriority w:val="99"/>
    <w:unhideWhenUsed/>
    <w:rsid w:val="00576065"/>
    <w:rPr>
      <w:color w:val="0000FF"/>
      <w:u w:val="single"/>
    </w:rPr>
  </w:style>
  <w:style w:type="paragraph" w:styleId="Textkrper">
    <w:name w:val="Body Text"/>
    <w:basedOn w:val="Standard"/>
    <w:link w:val="TextkrperZchn"/>
    <w:semiHidden/>
    <w:rsid w:val="00F83E2C"/>
    <w:pPr>
      <w:spacing w:before="120" w:after="0" w:line="240" w:lineRule="auto"/>
    </w:pPr>
    <w:rPr>
      <w:rFonts w:ascii="Arial" w:eastAsia="Times New Roman" w:hAnsi="Arial"/>
      <w:sz w:val="24"/>
      <w:szCs w:val="20"/>
    </w:rPr>
  </w:style>
  <w:style w:type="character" w:customStyle="1" w:styleId="TextkrperZchn">
    <w:name w:val="Textkörper Zchn"/>
    <w:link w:val="Textkrper"/>
    <w:semiHidden/>
    <w:rsid w:val="00F83E2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2844">
      <w:bodyDiv w:val="1"/>
      <w:marLeft w:val="0"/>
      <w:marRight w:val="0"/>
      <w:marTop w:val="0"/>
      <w:marBottom w:val="0"/>
      <w:divBdr>
        <w:top w:val="none" w:sz="0" w:space="0" w:color="auto"/>
        <w:left w:val="none" w:sz="0" w:space="0" w:color="auto"/>
        <w:bottom w:val="none" w:sz="0" w:space="0" w:color="auto"/>
        <w:right w:val="none" w:sz="0" w:space="0" w:color="auto"/>
      </w:divBdr>
    </w:div>
    <w:div w:id="224410652">
      <w:bodyDiv w:val="1"/>
      <w:marLeft w:val="0"/>
      <w:marRight w:val="0"/>
      <w:marTop w:val="0"/>
      <w:marBottom w:val="0"/>
      <w:divBdr>
        <w:top w:val="none" w:sz="0" w:space="0" w:color="auto"/>
        <w:left w:val="none" w:sz="0" w:space="0" w:color="auto"/>
        <w:bottom w:val="none" w:sz="0" w:space="0" w:color="auto"/>
        <w:right w:val="none" w:sz="0" w:space="0" w:color="auto"/>
      </w:divBdr>
    </w:div>
    <w:div w:id="677194955">
      <w:bodyDiv w:val="1"/>
      <w:marLeft w:val="0"/>
      <w:marRight w:val="0"/>
      <w:marTop w:val="0"/>
      <w:marBottom w:val="0"/>
      <w:divBdr>
        <w:top w:val="none" w:sz="0" w:space="0" w:color="auto"/>
        <w:left w:val="none" w:sz="0" w:space="0" w:color="auto"/>
        <w:bottom w:val="none" w:sz="0" w:space="0" w:color="auto"/>
        <w:right w:val="none" w:sz="0" w:space="0" w:color="auto"/>
      </w:divBdr>
    </w:div>
    <w:div w:id="998074072">
      <w:bodyDiv w:val="1"/>
      <w:marLeft w:val="0"/>
      <w:marRight w:val="0"/>
      <w:marTop w:val="0"/>
      <w:marBottom w:val="0"/>
      <w:divBdr>
        <w:top w:val="none" w:sz="0" w:space="0" w:color="auto"/>
        <w:left w:val="none" w:sz="0" w:space="0" w:color="auto"/>
        <w:bottom w:val="none" w:sz="0" w:space="0" w:color="auto"/>
        <w:right w:val="none" w:sz="0" w:space="0" w:color="auto"/>
      </w:divBdr>
    </w:div>
    <w:div w:id="1222330170">
      <w:bodyDiv w:val="1"/>
      <w:marLeft w:val="0"/>
      <w:marRight w:val="0"/>
      <w:marTop w:val="0"/>
      <w:marBottom w:val="0"/>
      <w:divBdr>
        <w:top w:val="none" w:sz="0" w:space="0" w:color="auto"/>
        <w:left w:val="none" w:sz="0" w:space="0" w:color="auto"/>
        <w:bottom w:val="none" w:sz="0" w:space="0" w:color="auto"/>
        <w:right w:val="none" w:sz="0" w:space="0" w:color="auto"/>
      </w:divBdr>
    </w:div>
    <w:div w:id="1615752055">
      <w:bodyDiv w:val="1"/>
      <w:marLeft w:val="0"/>
      <w:marRight w:val="0"/>
      <w:marTop w:val="0"/>
      <w:marBottom w:val="0"/>
      <w:divBdr>
        <w:top w:val="none" w:sz="0" w:space="0" w:color="auto"/>
        <w:left w:val="none" w:sz="0" w:space="0" w:color="auto"/>
        <w:bottom w:val="none" w:sz="0" w:space="0" w:color="auto"/>
        <w:right w:val="none" w:sz="0" w:space="0" w:color="auto"/>
      </w:divBdr>
    </w:div>
    <w:div w:id="19423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ziimdrk\Documents\Benutzerdefinierte%20Office-Vorlagen\Anmeldebest&#228;tigungen\MA%20IMS%20CMI%20201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B2AB-0ADB-4DFB-A8CD-58CD7B6D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 IMS CMI 2017</Template>
  <TotalTime>0</TotalTime>
  <Pages>1</Pages>
  <Words>42</Words>
  <Characters>268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Briefpapier der Universität Flensburg</vt:lpstr>
    </vt:vector>
  </TitlesOfParts>
  <Company>Universität Flensburg, ZIMT</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der Universität Flensburg</dc:title>
  <dc:subject/>
  <dc:creator>Karin Drenkow</dc:creator>
  <cp:keywords/>
  <cp:lastModifiedBy>Karin Drenkow</cp:lastModifiedBy>
  <cp:revision>2</cp:revision>
  <cp:lastPrinted>2018-03-06T12:46:00Z</cp:lastPrinted>
  <dcterms:created xsi:type="dcterms:W3CDTF">2018-03-27T12:54:00Z</dcterms:created>
  <dcterms:modified xsi:type="dcterms:W3CDTF">2018-03-27T12:56:00Z</dcterms:modified>
</cp:coreProperties>
</file>